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7B" w:rsidRPr="00D87BB2" w:rsidRDefault="003C567B" w:rsidP="00E749D3">
      <w:pPr>
        <w:jc w:val="center"/>
        <w:rPr>
          <w:rFonts w:ascii="Times New Roman" w:hAnsi="Times New Roman"/>
          <w:b/>
          <w:lang w:val="ru-RU"/>
        </w:rPr>
      </w:pPr>
      <w:r w:rsidRPr="00D87BB2">
        <w:rPr>
          <w:rFonts w:ascii="Times New Roman" w:hAnsi="Times New Roman"/>
          <w:b/>
          <w:lang w:val="ru-RU"/>
        </w:rPr>
        <w:t xml:space="preserve">ДОГОВОР </w:t>
      </w:r>
      <w:r w:rsidRPr="00D87BB2">
        <w:rPr>
          <w:rFonts w:ascii="Times New Roman" w:hAnsi="Times New Roman"/>
          <w:b/>
        </w:rPr>
        <w:t>N</w:t>
      </w:r>
      <w:r w:rsidR="00BF4441">
        <w:rPr>
          <w:rFonts w:ascii="Times New Roman" w:hAnsi="Times New Roman"/>
          <w:b/>
          <w:lang w:val="ru-RU"/>
        </w:rPr>
        <w:t xml:space="preserve">  С</w:t>
      </w:r>
      <w:proofErr w:type="gramStart"/>
      <w:r w:rsidR="00BF4441">
        <w:rPr>
          <w:rFonts w:ascii="Times New Roman" w:hAnsi="Times New Roman"/>
          <w:b/>
          <w:lang w:val="ru-RU"/>
        </w:rPr>
        <w:t>В-</w:t>
      </w:r>
      <w:proofErr w:type="gramEnd"/>
      <w:r w:rsidR="00E64C75">
        <w:rPr>
          <w:rFonts w:ascii="Times New Roman" w:hAnsi="Times New Roman"/>
          <w:b/>
          <w:lang w:val="ru-RU"/>
        </w:rPr>
        <w:t xml:space="preserve"> ООО</w:t>
      </w:r>
    </w:p>
    <w:p w:rsidR="003C567B" w:rsidRPr="00D87BB2" w:rsidRDefault="003C567B" w:rsidP="00E749D3">
      <w:pPr>
        <w:jc w:val="center"/>
        <w:rPr>
          <w:rFonts w:ascii="Times New Roman" w:hAnsi="Times New Roman"/>
          <w:b/>
          <w:lang w:val="ru-RU"/>
        </w:rPr>
      </w:pPr>
      <w:r w:rsidRPr="00D87BB2">
        <w:rPr>
          <w:rFonts w:ascii="Times New Roman" w:hAnsi="Times New Roman"/>
          <w:b/>
          <w:lang w:val="ru-RU"/>
        </w:rPr>
        <w:t xml:space="preserve">на </w:t>
      </w:r>
      <w:proofErr w:type="gramStart"/>
      <w:r w:rsidRPr="00D87BB2">
        <w:rPr>
          <w:rFonts w:ascii="Times New Roman" w:hAnsi="Times New Roman"/>
          <w:b/>
          <w:lang w:val="ru-RU"/>
        </w:rPr>
        <w:t>обучение</w:t>
      </w:r>
      <w:proofErr w:type="gramEnd"/>
      <w:r w:rsidRPr="00D87BB2">
        <w:rPr>
          <w:rFonts w:ascii="Times New Roman" w:hAnsi="Times New Roman"/>
          <w:b/>
          <w:lang w:val="ru-RU"/>
        </w:rPr>
        <w:t xml:space="preserve"> по дополнительным</w:t>
      </w:r>
      <w:r w:rsidR="00CE74D4" w:rsidRPr="00D87BB2">
        <w:rPr>
          <w:rFonts w:ascii="Times New Roman" w:hAnsi="Times New Roman"/>
          <w:b/>
          <w:lang w:val="ru-RU"/>
        </w:rPr>
        <w:t xml:space="preserve"> </w:t>
      </w:r>
      <w:r w:rsidRPr="00D87BB2">
        <w:rPr>
          <w:rFonts w:ascii="Times New Roman" w:hAnsi="Times New Roman"/>
          <w:b/>
          <w:lang w:val="ru-RU"/>
        </w:rPr>
        <w:t>образовательным программам</w:t>
      </w:r>
    </w:p>
    <w:p w:rsidR="00CE74D4" w:rsidRPr="00D87BB2" w:rsidRDefault="00CE74D4" w:rsidP="00E749D3">
      <w:pPr>
        <w:jc w:val="center"/>
        <w:rPr>
          <w:rFonts w:ascii="Times New Roman" w:hAnsi="Times New Roman"/>
          <w:b/>
          <w:lang w:val="ru-RU"/>
        </w:rPr>
      </w:pPr>
    </w:p>
    <w:p w:rsidR="003C567B" w:rsidRPr="00D87BB2" w:rsidRDefault="003C567B" w:rsidP="00E749D3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г. Челябинск                       </w:t>
      </w:r>
      <w:r w:rsidR="00643916" w:rsidRPr="00D87BB2">
        <w:rPr>
          <w:rFonts w:ascii="Times New Roman" w:hAnsi="Times New Roman"/>
          <w:lang w:val="ru-RU"/>
        </w:rPr>
        <w:t xml:space="preserve">                    </w:t>
      </w:r>
      <w:r w:rsidR="00767164" w:rsidRPr="00D87BB2">
        <w:rPr>
          <w:rFonts w:ascii="Times New Roman" w:hAnsi="Times New Roman"/>
          <w:lang w:val="ru-RU"/>
        </w:rPr>
        <w:t xml:space="preserve">                </w:t>
      </w:r>
      <w:r w:rsidR="00F93D88">
        <w:rPr>
          <w:rFonts w:ascii="Times New Roman" w:hAnsi="Times New Roman"/>
          <w:lang w:val="ru-RU"/>
        </w:rPr>
        <w:t xml:space="preserve">                     </w:t>
      </w:r>
      <w:r w:rsidR="00767164" w:rsidRPr="00D87BB2">
        <w:rPr>
          <w:rFonts w:ascii="Times New Roman" w:hAnsi="Times New Roman"/>
          <w:lang w:val="ru-RU"/>
        </w:rPr>
        <w:t xml:space="preserve">  </w:t>
      </w:r>
      <w:r w:rsidR="00E74D98">
        <w:rPr>
          <w:rFonts w:ascii="Times New Roman" w:hAnsi="Times New Roman"/>
          <w:lang w:val="ru-RU"/>
        </w:rPr>
        <w:t xml:space="preserve">  </w:t>
      </w:r>
      <w:r w:rsidR="00E147E1">
        <w:rPr>
          <w:rFonts w:ascii="Times New Roman" w:hAnsi="Times New Roman"/>
          <w:lang w:val="ru-RU"/>
        </w:rPr>
        <w:t xml:space="preserve">                 </w:t>
      </w:r>
      <w:r w:rsidR="00BF4441">
        <w:rPr>
          <w:rFonts w:ascii="Times New Roman" w:hAnsi="Times New Roman"/>
          <w:lang w:val="ru-RU"/>
        </w:rPr>
        <w:t xml:space="preserve">  </w:t>
      </w:r>
      <w:r w:rsidR="00E74D98">
        <w:rPr>
          <w:rFonts w:ascii="Times New Roman" w:hAnsi="Times New Roman"/>
          <w:lang w:val="ru-RU"/>
        </w:rPr>
        <w:t xml:space="preserve">« </w:t>
      </w:r>
      <w:r w:rsidR="00E64C75">
        <w:rPr>
          <w:rFonts w:ascii="Times New Roman" w:hAnsi="Times New Roman"/>
          <w:lang w:val="ru-RU"/>
        </w:rPr>
        <w:t>__</w:t>
      </w:r>
      <w:r w:rsidR="00323E87">
        <w:rPr>
          <w:rFonts w:ascii="Times New Roman" w:hAnsi="Times New Roman"/>
          <w:lang w:val="ru-RU"/>
        </w:rPr>
        <w:t xml:space="preserve">» </w:t>
      </w:r>
      <w:r w:rsidR="00E64C75">
        <w:rPr>
          <w:rFonts w:ascii="Times New Roman" w:hAnsi="Times New Roman"/>
          <w:lang w:val="ru-RU"/>
        </w:rPr>
        <w:t>_______ 2019</w:t>
      </w:r>
      <w:r w:rsidR="00F6237D">
        <w:rPr>
          <w:rFonts w:ascii="Times New Roman" w:hAnsi="Times New Roman"/>
          <w:lang w:val="ru-RU"/>
        </w:rPr>
        <w:t>г.</w:t>
      </w:r>
      <w:r w:rsidR="00041B53">
        <w:rPr>
          <w:rFonts w:ascii="Times New Roman" w:hAnsi="Times New Roman"/>
          <w:lang w:val="ru-RU"/>
        </w:rPr>
        <w:t xml:space="preserve"> </w:t>
      </w:r>
    </w:p>
    <w:p w:rsidR="00E50CC1" w:rsidRPr="00D87BB2" w:rsidRDefault="00E50CC1" w:rsidP="00E749D3">
      <w:pPr>
        <w:rPr>
          <w:rFonts w:ascii="Times New Roman" w:hAnsi="Times New Roman"/>
          <w:lang w:val="ru-RU"/>
        </w:rPr>
      </w:pPr>
    </w:p>
    <w:p w:rsidR="00342254" w:rsidRDefault="003C567B" w:rsidP="007177CE">
      <w:pPr>
        <w:pBdr>
          <w:bottom w:val="single" w:sz="12" w:space="1" w:color="auto"/>
        </w:pBdr>
        <w:jc w:val="both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     </w:t>
      </w:r>
      <w:proofErr w:type="gramStart"/>
      <w:r w:rsidR="009E5E42">
        <w:rPr>
          <w:rFonts w:ascii="Times New Roman" w:hAnsi="Times New Roman"/>
          <w:lang w:val="ru-RU"/>
        </w:rPr>
        <w:t>Профессиональное</w:t>
      </w:r>
      <w:r w:rsidRPr="00D87BB2">
        <w:rPr>
          <w:rFonts w:ascii="Times New Roman" w:hAnsi="Times New Roman"/>
          <w:lang w:val="ru-RU"/>
        </w:rPr>
        <w:t xml:space="preserve"> </w:t>
      </w:r>
      <w:r w:rsidR="0096797B" w:rsidRPr="00D87BB2">
        <w:rPr>
          <w:rFonts w:ascii="Times New Roman" w:hAnsi="Times New Roman"/>
          <w:lang w:val="ru-RU"/>
        </w:rPr>
        <w:t>о</w:t>
      </w:r>
      <w:r w:rsidRPr="00D87BB2">
        <w:rPr>
          <w:rFonts w:ascii="Times New Roman" w:hAnsi="Times New Roman"/>
          <w:lang w:val="ru-RU"/>
        </w:rPr>
        <w:t xml:space="preserve">бразовательное </w:t>
      </w:r>
      <w:r w:rsidR="0096797B" w:rsidRPr="00D87BB2">
        <w:rPr>
          <w:rFonts w:ascii="Times New Roman" w:hAnsi="Times New Roman"/>
          <w:lang w:val="ru-RU"/>
        </w:rPr>
        <w:t>у</w:t>
      </w:r>
      <w:r w:rsidRPr="00D87BB2">
        <w:rPr>
          <w:rFonts w:ascii="Times New Roman" w:hAnsi="Times New Roman"/>
          <w:lang w:val="ru-RU"/>
        </w:rPr>
        <w:t xml:space="preserve">чреждение </w:t>
      </w:r>
      <w:r w:rsidR="0096797B" w:rsidRPr="00D87BB2">
        <w:rPr>
          <w:rFonts w:ascii="Times New Roman" w:hAnsi="Times New Roman"/>
          <w:lang w:val="ru-RU"/>
        </w:rPr>
        <w:t>«</w:t>
      </w:r>
      <w:r w:rsidRPr="00D87BB2">
        <w:rPr>
          <w:rFonts w:ascii="Times New Roman" w:hAnsi="Times New Roman"/>
          <w:lang w:val="ru-RU"/>
        </w:rPr>
        <w:t xml:space="preserve">Челябинская </w:t>
      </w:r>
      <w:r w:rsidR="0096797B" w:rsidRPr="00D87BB2">
        <w:rPr>
          <w:rFonts w:ascii="Times New Roman" w:hAnsi="Times New Roman"/>
          <w:lang w:val="ru-RU"/>
        </w:rPr>
        <w:t>ш</w:t>
      </w:r>
      <w:r w:rsidRPr="00D87BB2">
        <w:rPr>
          <w:rFonts w:ascii="Times New Roman" w:hAnsi="Times New Roman"/>
          <w:lang w:val="ru-RU"/>
        </w:rPr>
        <w:t xml:space="preserve">кола </w:t>
      </w:r>
      <w:r w:rsidR="0096797B" w:rsidRPr="00D87BB2">
        <w:rPr>
          <w:rFonts w:ascii="Times New Roman" w:hAnsi="Times New Roman"/>
          <w:lang w:val="ru-RU"/>
        </w:rPr>
        <w:t>с</w:t>
      </w:r>
      <w:r w:rsidRPr="00D87BB2">
        <w:rPr>
          <w:rFonts w:ascii="Times New Roman" w:hAnsi="Times New Roman"/>
          <w:lang w:val="ru-RU"/>
        </w:rPr>
        <w:t xml:space="preserve">пециальной </w:t>
      </w:r>
      <w:r w:rsidR="0096797B" w:rsidRPr="00D87BB2">
        <w:rPr>
          <w:rFonts w:ascii="Times New Roman" w:hAnsi="Times New Roman"/>
          <w:lang w:val="ru-RU"/>
        </w:rPr>
        <w:t>п</w:t>
      </w:r>
      <w:r w:rsidRPr="00D87BB2">
        <w:rPr>
          <w:rFonts w:ascii="Times New Roman" w:hAnsi="Times New Roman"/>
          <w:lang w:val="ru-RU"/>
        </w:rPr>
        <w:t>одготовки</w:t>
      </w:r>
      <w:r w:rsidR="009E5E42">
        <w:rPr>
          <w:rFonts w:ascii="Times New Roman" w:hAnsi="Times New Roman"/>
          <w:lang w:val="ru-RU"/>
        </w:rPr>
        <w:t xml:space="preserve"> Регионального отделения </w:t>
      </w:r>
      <w:r w:rsidRPr="00D87BB2">
        <w:rPr>
          <w:rFonts w:ascii="Times New Roman" w:hAnsi="Times New Roman"/>
          <w:lang w:val="ru-RU"/>
        </w:rPr>
        <w:t xml:space="preserve">Общероссийской </w:t>
      </w:r>
      <w:r w:rsidR="0096797B" w:rsidRPr="00D87BB2">
        <w:rPr>
          <w:rFonts w:ascii="Times New Roman" w:hAnsi="Times New Roman"/>
          <w:lang w:val="ru-RU"/>
        </w:rPr>
        <w:t>о</w:t>
      </w:r>
      <w:r w:rsidRPr="00D87BB2">
        <w:rPr>
          <w:rFonts w:ascii="Times New Roman" w:hAnsi="Times New Roman"/>
          <w:lang w:val="ru-RU"/>
        </w:rPr>
        <w:t>б</w:t>
      </w:r>
      <w:r w:rsidR="0096797B" w:rsidRPr="00D87BB2">
        <w:rPr>
          <w:rFonts w:ascii="Times New Roman" w:hAnsi="Times New Roman"/>
          <w:lang w:val="ru-RU"/>
        </w:rPr>
        <w:t>щ</w:t>
      </w:r>
      <w:r w:rsidRPr="00D87BB2">
        <w:rPr>
          <w:rFonts w:ascii="Times New Roman" w:hAnsi="Times New Roman"/>
          <w:lang w:val="ru-RU"/>
        </w:rPr>
        <w:t>ественно-</w:t>
      </w:r>
      <w:r w:rsidR="0096797B" w:rsidRPr="00D87BB2">
        <w:rPr>
          <w:rFonts w:ascii="Times New Roman" w:hAnsi="Times New Roman"/>
          <w:lang w:val="ru-RU"/>
        </w:rPr>
        <w:t>г</w:t>
      </w:r>
      <w:r w:rsidR="000550C0" w:rsidRPr="00D87BB2">
        <w:rPr>
          <w:rFonts w:ascii="Times New Roman" w:hAnsi="Times New Roman"/>
          <w:lang w:val="ru-RU"/>
        </w:rPr>
        <w:t>осударст</w:t>
      </w:r>
      <w:r w:rsidRPr="00D87BB2">
        <w:rPr>
          <w:rFonts w:ascii="Times New Roman" w:hAnsi="Times New Roman"/>
          <w:lang w:val="ru-RU"/>
        </w:rPr>
        <w:t xml:space="preserve">венной организации «Добровольное </w:t>
      </w:r>
      <w:r w:rsidR="0096797B" w:rsidRPr="00D87BB2">
        <w:rPr>
          <w:rFonts w:ascii="Times New Roman" w:hAnsi="Times New Roman"/>
          <w:lang w:val="ru-RU"/>
        </w:rPr>
        <w:t>о</w:t>
      </w:r>
      <w:r w:rsidRPr="00D87BB2">
        <w:rPr>
          <w:rFonts w:ascii="Times New Roman" w:hAnsi="Times New Roman"/>
          <w:lang w:val="ru-RU"/>
        </w:rPr>
        <w:t xml:space="preserve">бщество </w:t>
      </w:r>
      <w:r w:rsidR="0096797B" w:rsidRPr="00D87BB2">
        <w:rPr>
          <w:rFonts w:ascii="Times New Roman" w:hAnsi="Times New Roman"/>
          <w:lang w:val="ru-RU"/>
        </w:rPr>
        <w:t>с</w:t>
      </w:r>
      <w:r w:rsidRPr="00D87BB2">
        <w:rPr>
          <w:rFonts w:ascii="Times New Roman" w:hAnsi="Times New Roman"/>
          <w:lang w:val="ru-RU"/>
        </w:rPr>
        <w:t xml:space="preserve">одействия </w:t>
      </w:r>
      <w:r w:rsidR="0096797B" w:rsidRPr="00D87BB2">
        <w:rPr>
          <w:rFonts w:ascii="Times New Roman" w:hAnsi="Times New Roman"/>
          <w:lang w:val="ru-RU"/>
        </w:rPr>
        <w:t>а</w:t>
      </w:r>
      <w:r w:rsidRPr="00D87BB2">
        <w:rPr>
          <w:rFonts w:ascii="Times New Roman" w:hAnsi="Times New Roman"/>
          <w:lang w:val="ru-RU"/>
        </w:rPr>
        <w:t xml:space="preserve">рмии, </w:t>
      </w:r>
      <w:r w:rsidR="0096797B" w:rsidRPr="00D87BB2">
        <w:rPr>
          <w:rFonts w:ascii="Times New Roman" w:hAnsi="Times New Roman"/>
          <w:lang w:val="ru-RU"/>
        </w:rPr>
        <w:t>а</w:t>
      </w:r>
      <w:r w:rsidRPr="00D87BB2">
        <w:rPr>
          <w:rFonts w:ascii="Times New Roman" w:hAnsi="Times New Roman"/>
          <w:lang w:val="ru-RU"/>
        </w:rPr>
        <w:t>виации  и Флоту России</w:t>
      </w:r>
      <w:r w:rsidR="00DF1B14">
        <w:rPr>
          <w:rFonts w:ascii="Times New Roman" w:hAnsi="Times New Roman"/>
          <w:lang w:val="ru-RU"/>
        </w:rPr>
        <w:t>»</w:t>
      </w:r>
      <w:r w:rsidR="009E5E42">
        <w:rPr>
          <w:rFonts w:ascii="Times New Roman" w:hAnsi="Times New Roman"/>
          <w:lang w:val="ru-RU"/>
        </w:rPr>
        <w:t xml:space="preserve"> Челябинской области</w:t>
      </w:r>
      <w:r w:rsidR="00AF7712" w:rsidRPr="00D87BB2">
        <w:rPr>
          <w:rFonts w:ascii="Times New Roman" w:hAnsi="Times New Roman"/>
          <w:lang w:val="ru-RU"/>
        </w:rPr>
        <w:t xml:space="preserve"> </w:t>
      </w:r>
      <w:r w:rsidR="0096797B" w:rsidRPr="00D87BB2">
        <w:rPr>
          <w:rFonts w:ascii="Times New Roman" w:hAnsi="Times New Roman"/>
          <w:lang w:val="ru-RU"/>
        </w:rPr>
        <w:t>(</w:t>
      </w:r>
      <w:r w:rsidR="009E5E42">
        <w:rPr>
          <w:rFonts w:ascii="Times New Roman" w:hAnsi="Times New Roman"/>
          <w:lang w:val="ru-RU"/>
        </w:rPr>
        <w:t>ПОУ</w:t>
      </w:r>
      <w:r w:rsidR="0096797B" w:rsidRPr="00D87BB2">
        <w:rPr>
          <w:rFonts w:ascii="Times New Roman" w:hAnsi="Times New Roman"/>
          <w:lang w:val="ru-RU"/>
        </w:rPr>
        <w:t xml:space="preserve"> «ЧШСП </w:t>
      </w:r>
      <w:r w:rsidR="009E5E42">
        <w:rPr>
          <w:rFonts w:ascii="Times New Roman" w:hAnsi="Times New Roman"/>
          <w:lang w:val="ru-RU"/>
        </w:rPr>
        <w:t xml:space="preserve">РО </w:t>
      </w:r>
      <w:r w:rsidR="0096797B" w:rsidRPr="00D87BB2">
        <w:rPr>
          <w:rFonts w:ascii="Times New Roman" w:hAnsi="Times New Roman"/>
          <w:lang w:val="ru-RU"/>
        </w:rPr>
        <w:t>ДОСААФ России</w:t>
      </w:r>
      <w:r w:rsidR="009E5E42">
        <w:rPr>
          <w:rFonts w:ascii="Times New Roman" w:hAnsi="Times New Roman"/>
          <w:lang w:val="ru-RU"/>
        </w:rPr>
        <w:t xml:space="preserve"> Челябинской области</w:t>
      </w:r>
      <w:r w:rsidR="0096797B" w:rsidRPr="00D87BB2">
        <w:rPr>
          <w:rFonts w:ascii="Times New Roman" w:hAnsi="Times New Roman"/>
          <w:lang w:val="ru-RU"/>
        </w:rPr>
        <w:t>)</w:t>
      </w:r>
      <w:r w:rsidRPr="00D87BB2">
        <w:rPr>
          <w:rFonts w:ascii="Times New Roman" w:hAnsi="Times New Roman"/>
          <w:lang w:val="ru-RU"/>
        </w:rPr>
        <w:t xml:space="preserve">, </w:t>
      </w:r>
      <w:r w:rsidR="00E50CC1" w:rsidRPr="00D87BB2">
        <w:rPr>
          <w:rFonts w:ascii="Times New Roman" w:hAnsi="Times New Roman"/>
          <w:lang w:val="ru-RU"/>
        </w:rPr>
        <w:t>осуществляющее образовательную деятельность</w:t>
      </w:r>
      <w:r w:rsidR="00342254" w:rsidRPr="00D87BB2">
        <w:rPr>
          <w:rFonts w:ascii="Times New Roman" w:hAnsi="Times New Roman"/>
          <w:lang w:val="ru-RU"/>
        </w:rPr>
        <w:t xml:space="preserve"> на основании лицензии </w:t>
      </w:r>
      <w:r w:rsidR="006D199E" w:rsidRPr="00D87BB2">
        <w:rPr>
          <w:rFonts w:ascii="Times New Roman" w:hAnsi="Times New Roman"/>
          <w:lang w:val="ru-RU"/>
        </w:rPr>
        <w:t xml:space="preserve"> </w:t>
      </w:r>
      <w:r w:rsidR="00F61F78" w:rsidRPr="00D87BB2">
        <w:rPr>
          <w:rFonts w:ascii="Times New Roman" w:hAnsi="Times New Roman"/>
          <w:lang w:val="ru-RU"/>
        </w:rPr>
        <w:t xml:space="preserve">от </w:t>
      </w:r>
      <w:r w:rsidR="009E5E42">
        <w:rPr>
          <w:rFonts w:ascii="Times New Roman" w:hAnsi="Times New Roman"/>
          <w:lang w:val="ru-RU"/>
        </w:rPr>
        <w:t>25 января 2016</w:t>
      </w:r>
      <w:r w:rsidR="00F61F78" w:rsidRPr="00D87BB2">
        <w:rPr>
          <w:rFonts w:ascii="Times New Roman" w:hAnsi="Times New Roman"/>
          <w:lang w:val="ru-RU"/>
        </w:rPr>
        <w:t xml:space="preserve"> г. №</w:t>
      </w:r>
      <w:r w:rsidR="009E5E42">
        <w:rPr>
          <w:rFonts w:ascii="Times New Roman" w:hAnsi="Times New Roman"/>
          <w:lang w:val="ru-RU"/>
        </w:rPr>
        <w:t>12159</w:t>
      </w:r>
      <w:r w:rsidRPr="00D87BB2">
        <w:rPr>
          <w:rFonts w:ascii="Times New Roman" w:hAnsi="Times New Roman"/>
          <w:lang w:val="ru-RU"/>
        </w:rPr>
        <w:t xml:space="preserve"> выданной Министерством образования и науки Челябинской области</w:t>
      </w:r>
      <w:r w:rsidR="00F61F78" w:rsidRPr="00D87BB2">
        <w:rPr>
          <w:rFonts w:ascii="Times New Roman" w:hAnsi="Times New Roman"/>
          <w:lang w:val="ru-RU"/>
        </w:rPr>
        <w:t xml:space="preserve">  </w:t>
      </w:r>
      <w:r w:rsidR="00E50CC1" w:rsidRPr="00D87BB2">
        <w:rPr>
          <w:rFonts w:ascii="Times New Roman" w:hAnsi="Times New Roman"/>
          <w:lang w:val="ru-RU"/>
        </w:rPr>
        <w:t xml:space="preserve">именуемым в дальнейшем </w:t>
      </w:r>
      <w:r w:rsidR="00E50CC1" w:rsidRPr="00D87BB2">
        <w:rPr>
          <w:rFonts w:ascii="Times New Roman" w:hAnsi="Times New Roman"/>
          <w:b/>
          <w:lang w:val="ru-RU"/>
        </w:rPr>
        <w:t>«</w:t>
      </w:r>
      <w:r w:rsidR="00E50CC1" w:rsidRPr="00D87BB2">
        <w:rPr>
          <w:rFonts w:ascii="Times New Roman" w:hAnsi="Times New Roman"/>
          <w:lang w:val="ru-RU"/>
        </w:rPr>
        <w:t>Исполнитель»</w:t>
      </w:r>
      <w:r w:rsidR="00E50CC1" w:rsidRPr="00D87BB2">
        <w:rPr>
          <w:rFonts w:ascii="Times New Roman" w:hAnsi="Times New Roman"/>
          <w:b/>
          <w:lang w:val="ru-RU"/>
        </w:rPr>
        <w:t>,</w:t>
      </w:r>
      <w:r w:rsidR="00E50CC1" w:rsidRPr="00D87BB2">
        <w:rPr>
          <w:rFonts w:ascii="Times New Roman" w:hAnsi="Times New Roman"/>
          <w:lang w:val="ru-RU"/>
        </w:rPr>
        <w:t xml:space="preserve"> в лице</w:t>
      </w:r>
      <w:r w:rsidR="00342254" w:rsidRPr="00D87BB2">
        <w:rPr>
          <w:rFonts w:ascii="Times New Roman" w:hAnsi="Times New Roman"/>
          <w:lang w:val="ru-RU"/>
        </w:rPr>
        <w:t xml:space="preserve"> директора ПОГ</w:t>
      </w:r>
      <w:r w:rsidR="00130DC2" w:rsidRPr="00D87BB2">
        <w:rPr>
          <w:rFonts w:ascii="Times New Roman" w:hAnsi="Times New Roman"/>
          <w:lang w:val="ru-RU"/>
        </w:rPr>
        <w:t xml:space="preserve">ОСОВА Александра </w:t>
      </w:r>
      <w:proofErr w:type="spellStart"/>
      <w:r w:rsidR="00130DC2" w:rsidRPr="00D87BB2">
        <w:rPr>
          <w:rFonts w:ascii="Times New Roman" w:hAnsi="Times New Roman"/>
          <w:lang w:val="ru-RU"/>
        </w:rPr>
        <w:t>Бениаминовича</w:t>
      </w:r>
      <w:proofErr w:type="spellEnd"/>
      <w:r w:rsidR="00130DC2" w:rsidRPr="00D87BB2">
        <w:rPr>
          <w:rFonts w:ascii="Times New Roman" w:hAnsi="Times New Roman"/>
          <w:lang w:val="ru-RU"/>
        </w:rPr>
        <w:t xml:space="preserve">, </w:t>
      </w:r>
      <w:r w:rsidR="00342254" w:rsidRPr="00D87BB2">
        <w:rPr>
          <w:rFonts w:ascii="Times New Roman" w:hAnsi="Times New Roman"/>
          <w:lang w:val="ru-RU"/>
        </w:rPr>
        <w:t>действующего на</w:t>
      </w:r>
      <w:proofErr w:type="gramEnd"/>
      <w:r w:rsidR="00342254" w:rsidRPr="00D87BB2">
        <w:rPr>
          <w:rFonts w:ascii="Times New Roman" w:hAnsi="Times New Roman"/>
          <w:lang w:val="ru-RU"/>
        </w:rPr>
        <w:t xml:space="preserve"> </w:t>
      </w:r>
      <w:proofErr w:type="gramStart"/>
      <w:r w:rsidR="00342254" w:rsidRPr="00D87BB2">
        <w:rPr>
          <w:rFonts w:ascii="Times New Roman" w:hAnsi="Times New Roman"/>
          <w:lang w:val="ru-RU"/>
        </w:rPr>
        <w:t>основании</w:t>
      </w:r>
      <w:proofErr w:type="gramEnd"/>
      <w:r w:rsidR="00342254" w:rsidRPr="00D87BB2">
        <w:rPr>
          <w:rFonts w:ascii="Times New Roman" w:hAnsi="Times New Roman"/>
          <w:lang w:val="ru-RU"/>
        </w:rPr>
        <w:t xml:space="preserve"> Устава Исполнителя, с одной стороны,  и</w:t>
      </w:r>
    </w:p>
    <w:p w:rsidR="00E64C75" w:rsidRDefault="00E64C75" w:rsidP="007177CE">
      <w:pPr>
        <w:pBdr>
          <w:bottom w:val="single" w:sz="12" w:space="1" w:color="auto"/>
        </w:pBdr>
        <w:jc w:val="both"/>
        <w:rPr>
          <w:rFonts w:ascii="Times New Roman" w:hAnsi="Times New Roman"/>
          <w:lang w:val="ru-RU"/>
        </w:rPr>
      </w:pPr>
    </w:p>
    <w:p w:rsidR="00E64C75" w:rsidRPr="00D87BB2" w:rsidRDefault="00E64C75" w:rsidP="007177CE">
      <w:pPr>
        <w:pBdr>
          <w:bottom w:val="single" w:sz="12" w:space="1" w:color="auto"/>
        </w:pBdr>
        <w:jc w:val="both"/>
        <w:rPr>
          <w:rFonts w:ascii="Times New Roman" w:hAnsi="Times New Roman"/>
          <w:lang w:val="ru-RU"/>
        </w:rPr>
      </w:pPr>
    </w:p>
    <w:p w:rsidR="00E50CC1" w:rsidRPr="00D87BB2" w:rsidRDefault="00E64C75" w:rsidP="00E50CC1">
      <w:pPr>
        <w:jc w:val="center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</w:t>
      </w:r>
      <w:r w:rsidR="00E50CC1" w:rsidRPr="00D87BB2">
        <w:rPr>
          <w:rFonts w:ascii="Times New Roman" w:hAnsi="Times New Roman"/>
          <w:lang w:val="ru-RU"/>
        </w:rPr>
        <w:t>(фамилия, имя, отчество лица, зачисляемого на обучение)</w:t>
      </w:r>
    </w:p>
    <w:p w:rsidR="00342254" w:rsidRPr="00D87BB2" w:rsidRDefault="006402F1" w:rsidP="00E749D3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именуемый в дальнейшем Заказчик дополнительных образовательных услуг далее по договору «Заказчик»</w:t>
      </w:r>
      <w:r w:rsidR="00342254" w:rsidRPr="00D87BB2">
        <w:rPr>
          <w:rFonts w:ascii="Times New Roman" w:hAnsi="Times New Roman"/>
          <w:lang w:val="ru-RU"/>
        </w:rPr>
        <w:t>,</w:t>
      </w:r>
      <w:r w:rsidR="00191531" w:rsidRPr="00D87BB2">
        <w:rPr>
          <w:rFonts w:ascii="Times New Roman" w:hAnsi="Times New Roman"/>
          <w:lang w:val="ru-RU"/>
        </w:rPr>
        <w:t xml:space="preserve"> </w:t>
      </w:r>
      <w:r w:rsidR="00167E5C" w:rsidRPr="00D87BB2">
        <w:rPr>
          <w:rFonts w:ascii="Times New Roman" w:hAnsi="Times New Roman"/>
          <w:lang w:val="ru-RU"/>
        </w:rPr>
        <w:t>совместно именуемые Стороны</w:t>
      </w:r>
      <w:r w:rsidR="00342254" w:rsidRPr="00D87BB2">
        <w:rPr>
          <w:rFonts w:ascii="Times New Roman" w:hAnsi="Times New Roman"/>
          <w:lang w:val="ru-RU"/>
        </w:rPr>
        <w:t>, заключили</w:t>
      </w:r>
      <w:r w:rsidR="00167E5C" w:rsidRPr="00D87BB2">
        <w:rPr>
          <w:rFonts w:ascii="Times New Roman" w:hAnsi="Times New Roman"/>
          <w:lang w:val="ru-RU"/>
        </w:rPr>
        <w:t xml:space="preserve"> настоящий Д</w:t>
      </w:r>
      <w:r w:rsidR="00363F1F" w:rsidRPr="00D87BB2">
        <w:rPr>
          <w:rFonts w:ascii="Times New Roman" w:hAnsi="Times New Roman"/>
          <w:lang w:val="ru-RU"/>
        </w:rPr>
        <w:t>оговор о нижеследующем:</w:t>
      </w:r>
    </w:p>
    <w:p w:rsidR="00E50CC1" w:rsidRPr="00D87BB2" w:rsidRDefault="00E50CC1" w:rsidP="00E749D3">
      <w:pPr>
        <w:rPr>
          <w:rFonts w:ascii="Times New Roman" w:hAnsi="Times New Roman"/>
          <w:lang w:val="ru-RU"/>
        </w:rPr>
      </w:pPr>
    </w:p>
    <w:p w:rsidR="00363F1F" w:rsidRPr="00D87BB2" w:rsidRDefault="002D5166" w:rsidP="00E749D3">
      <w:pPr>
        <w:jc w:val="center"/>
        <w:rPr>
          <w:rFonts w:ascii="Times New Roman" w:hAnsi="Times New Roman"/>
          <w:b/>
          <w:lang w:val="ru-RU"/>
        </w:rPr>
      </w:pPr>
      <w:r w:rsidRPr="00D87BB2">
        <w:rPr>
          <w:rFonts w:ascii="Times New Roman" w:hAnsi="Times New Roman"/>
          <w:b/>
        </w:rPr>
        <w:t>I</w:t>
      </w:r>
      <w:r w:rsidR="00363F1F" w:rsidRPr="00D87BB2">
        <w:rPr>
          <w:rFonts w:ascii="Times New Roman" w:hAnsi="Times New Roman"/>
          <w:b/>
          <w:lang w:val="ru-RU"/>
        </w:rPr>
        <w:t>.ПРЕДМЕТ ДОГОВОРА</w:t>
      </w:r>
    </w:p>
    <w:p w:rsidR="00E749D3" w:rsidRPr="00D87BB2" w:rsidRDefault="00AE0DBD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1.1.</w:t>
      </w:r>
      <w:r w:rsidR="00167E5C" w:rsidRPr="00D87BB2">
        <w:rPr>
          <w:rFonts w:ascii="Times New Roman" w:hAnsi="Times New Roman"/>
          <w:lang w:val="ru-RU"/>
        </w:rPr>
        <w:t xml:space="preserve">Исполнитель обязуется предоставить образовательную услугу, а </w:t>
      </w:r>
      <w:r w:rsidR="006402F1" w:rsidRPr="00D87BB2">
        <w:rPr>
          <w:rFonts w:ascii="Times New Roman" w:hAnsi="Times New Roman"/>
          <w:lang w:val="ru-RU"/>
        </w:rPr>
        <w:t>Заказчик</w:t>
      </w:r>
      <w:r w:rsidR="006402F1" w:rsidRPr="00D87BB2">
        <w:rPr>
          <w:rFonts w:ascii="Times New Roman" w:hAnsi="Times New Roman"/>
          <w:b/>
          <w:lang w:val="ru-RU"/>
        </w:rPr>
        <w:t xml:space="preserve"> </w:t>
      </w:r>
      <w:r w:rsidR="00167E5C" w:rsidRPr="00D87BB2">
        <w:rPr>
          <w:rFonts w:ascii="Times New Roman" w:hAnsi="Times New Roman"/>
          <w:lang w:val="ru-RU"/>
        </w:rPr>
        <w:t>обязуется оплатить образовательн</w:t>
      </w:r>
      <w:r w:rsidR="00E1675D" w:rsidRPr="00D87BB2">
        <w:rPr>
          <w:rFonts w:ascii="Times New Roman" w:hAnsi="Times New Roman"/>
          <w:lang w:val="ru-RU"/>
        </w:rPr>
        <w:t xml:space="preserve">ую услугу </w:t>
      </w:r>
      <w:r w:rsidR="0096797B" w:rsidRPr="00D87BB2">
        <w:rPr>
          <w:rFonts w:ascii="Times New Roman" w:hAnsi="Times New Roman"/>
          <w:lang w:val="ru-RU"/>
        </w:rPr>
        <w:t>по</w:t>
      </w:r>
      <w:r w:rsidR="00444E5F" w:rsidRPr="00D87BB2">
        <w:rPr>
          <w:rFonts w:ascii="Times New Roman" w:hAnsi="Times New Roman"/>
          <w:lang w:val="ru-RU"/>
        </w:rPr>
        <w:t xml:space="preserve"> программе </w:t>
      </w:r>
      <w:r w:rsidR="005178FD" w:rsidRPr="00D87BB2">
        <w:rPr>
          <w:rFonts w:ascii="Times New Roman" w:hAnsi="Times New Roman"/>
          <w:lang w:val="ru-RU"/>
        </w:rPr>
        <w:t>обучения судоводителей судов, поднадзорных ГИМС МЧС России</w:t>
      </w:r>
      <w:r w:rsidR="0096797B" w:rsidRPr="00D87BB2">
        <w:rPr>
          <w:rFonts w:ascii="Times New Roman" w:hAnsi="Times New Roman"/>
          <w:b/>
          <w:lang w:val="ru-RU"/>
        </w:rPr>
        <w:t>,</w:t>
      </w:r>
      <w:r w:rsidR="00D904D9" w:rsidRPr="00D87BB2">
        <w:rPr>
          <w:rFonts w:ascii="Times New Roman" w:hAnsi="Times New Roman"/>
          <w:lang w:val="ru-RU"/>
        </w:rPr>
        <w:t xml:space="preserve"> форма обучения очная.</w:t>
      </w:r>
    </w:p>
    <w:p w:rsidR="00733914" w:rsidRPr="00D87BB2" w:rsidRDefault="00167E5C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1.2. Срок освоения образовательной</w:t>
      </w:r>
      <w:r w:rsidR="00D009F1" w:rsidRPr="00D87BB2">
        <w:rPr>
          <w:rFonts w:ascii="Times New Roman" w:hAnsi="Times New Roman"/>
          <w:lang w:val="ru-RU"/>
        </w:rPr>
        <w:t xml:space="preserve"> программы на момент подписания Договора составляет </w:t>
      </w:r>
      <w:r w:rsidR="00E64C75">
        <w:rPr>
          <w:rFonts w:ascii="Times New Roman" w:hAnsi="Times New Roman"/>
          <w:b/>
          <w:lang w:val="ru-RU"/>
        </w:rPr>
        <w:t>____</w:t>
      </w:r>
      <w:r w:rsidR="001B2BD3">
        <w:rPr>
          <w:rFonts w:ascii="Times New Roman" w:hAnsi="Times New Roman"/>
          <w:b/>
          <w:lang w:val="ru-RU"/>
        </w:rPr>
        <w:t xml:space="preserve"> </w:t>
      </w:r>
      <w:r w:rsidR="00323E87">
        <w:rPr>
          <w:rFonts w:ascii="Times New Roman" w:hAnsi="Times New Roman"/>
          <w:b/>
          <w:lang w:val="ru-RU"/>
        </w:rPr>
        <w:t>ч</w:t>
      </w:r>
      <w:r w:rsidR="00E74D98" w:rsidRPr="00236238">
        <w:rPr>
          <w:rFonts w:ascii="Times New Roman" w:hAnsi="Times New Roman"/>
          <w:b/>
          <w:lang w:val="ru-RU"/>
        </w:rPr>
        <w:t>ас.</w:t>
      </w:r>
    </w:p>
    <w:p w:rsidR="00CB4487" w:rsidRPr="00D87BB2" w:rsidRDefault="00D009F1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1.3. После освоения </w:t>
      </w:r>
      <w:r w:rsidR="006402F1" w:rsidRPr="00D87BB2">
        <w:rPr>
          <w:rFonts w:ascii="Times New Roman" w:hAnsi="Times New Roman"/>
          <w:lang w:val="ru-RU"/>
        </w:rPr>
        <w:t>Заказчиком</w:t>
      </w:r>
      <w:r w:rsidRPr="00D87BB2">
        <w:rPr>
          <w:rFonts w:ascii="Times New Roman" w:hAnsi="Times New Roman"/>
          <w:lang w:val="ru-RU"/>
        </w:rPr>
        <w:t xml:space="preserve"> образовательной программы и успешного прохождения итоговой аттестации ему выдается свидетельство установленного образц</w:t>
      </w:r>
      <w:r w:rsidR="006402F1" w:rsidRPr="00D87BB2">
        <w:rPr>
          <w:rFonts w:ascii="Times New Roman" w:hAnsi="Times New Roman"/>
          <w:lang w:val="ru-RU"/>
        </w:rPr>
        <w:t>а</w:t>
      </w:r>
      <w:r w:rsidR="00733914" w:rsidRPr="00D87BB2">
        <w:rPr>
          <w:rFonts w:ascii="Times New Roman" w:hAnsi="Times New Roman"/>
          <w:lang w:val="ru-RU"/>
        </w:rPr>
        <w:t>, дающее право сдачи экзаменов в Государственной инспекции по маломерным судам с целью получения удостоверения на право управления маломерным судном.</w:t>
      </w:r>
      <w:r w:rsidR="006402F1" w:rsidRPr="00D87BB2">
        <w:rPr>
          <w:rFonts w:ascii="Times New Roman" w:hAnsi="Times New Roman"/>
          <w:lang w:val="ru-RU"/>
        </w:rPr>
        <w:t xml:space="preserve">  </w:t>
      </w:r>
    </w:p>
    <w:p w:rsidR="00733914" w:rsidRPr="00D87BB2" w:rsidRDefault="00733914" w:rsidP="00E749D3">
      <w:pPr>
        <w:ind w:firstLine="567"/>
        <w:rPr>
          <w:rFonts w:ascii="Times New Roman" w:hAnsi="Times New Roman"/>
          <w:lang w:val="ru-RU"/>
        </w:rPr>
      </w:pPr>
    </w:p>
    <w:p w:rsidR="00D904D9" w:rsidRPr="00D87BB2" w:rsidRDefault="00CE74D4" w:rsidP="00E749D3">
      <w:pPr>
        <w:jc w:val="center"/>
        <w:rPr>
          <w:rFonts w:ascii="Times New Roman" w:hAnsi="Times New Roman"/>
          <w:b/>
          <w:lang w:val="ru-RU"/>
        </w:rPr>
      </w:pPr>
      <w:r w:rsidRPr="00D87BB2">
        <w:rPr>
          <w:rFonts w:ascii="Times New Roman" w:hAnsi="Times New Roman"/>
          <w:b/>
          <w:lang w:val="ru-RU"/>
        </w:rPr>
        <w:t>2</w:t>
      </w:r>
      <w:r w:rsidR="002D5166" w:rsidRPr="00D87BB2">
        <w:rPr>
          <w:rFonts w:ascii="Times New Roman" w:hAnsi="Times New Roman"/>
          <w:b/>
          <w:lang w:val="ru-RU"/>
        </w:rPr>
        <w:t xml:space="preserve"> </w:t>
      </w:r>
      <w:r w:rsidR="00D009F1" w:rsidRPr="00D87BB2">
        <w:rPr>
          <w:rFonts w:ascii="Times New Roman" w:hAnsi="Times New Roman"/>
          <w:b/>
          <w:lang w:val="ru-RU"/>
        </w:rPr>
        <w:t xml:space="preserve">ПРАВА ИСПОЛНИТЕЛЯ И </w:t>
      </w:r>
      <w:r w:rsidRPr="00D87BB2">
        <w:rPr>
          <w:rFonts w:ascii="Times New Roman" w:hAnsi="Times New Roman"/>
          <w:b/>
          <w:lang w:val="ru-RU"/>
        </w:rPr>
        <w:t>ЗАКАЗЧИКА</w:t>
      </w:r>
    </w:p>
    <w:p w:rsidR="005458DB" w:rsidRPr="00D87BB2" w:rsidRDefault="005458DB" w:rsidP="00E749D3">
      <w:pPr>
        <w:jc w:val="center"/>
        <w:rPr>
          <w:rFonts w:ascii="Times New Roman" w:hAnsi="Times New Roman"/>
          <w:lang w:val="ru-RU"/>
        </w:rPr>
      </w:pPr>
    </w:p>
    <w:p w:rsidR="00DF6CB7" w:rsidRPr="00D87BB2" w:rsidRDefault="00DF6CB7" w:rsidP="00E749D3">
      <w:pPr>
        <w:ind w:firstLine="567"/>
        <w:rPr>
          <w:rFonts w:ascii="Times New Roman" w:hAnsi="Times New Roman"/>
          <w:b/>
          <w:lang w:val="ru-RU"/>
        </w:rPr>
      </w:pPr>
      <w:r w:rsidRPr="00D87BB2">
        <w:rPr>
          <w:rFonts w:ascii="Times New Roman" w:hAnsi="Times New Roman"/>
          <w:lang w:val="ru-RU"/>
        </w:rPr>
        <w:t xml:space="preserve">2.1. </w:t>
      </w:r>
      <w:r w:rsidRPr="00D87BB2">
        <w:rPr>
          <w:rFonts w:ascii="Times New Roman" w:hAnsi="Times New Roman"/>
          <w:b/>
          <w:lang w:val="ru-RU"/>
        </w:rPr>
        <w:t>Исполнитель вправе:</w:t>
      </w:r>
    </w:p>
    <w:p w:rsidR="00DF6CB7" w:rsidRPr="00D87BB2" w:rsidRDefault="00DF6CB7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2.1.1. Самостоятельно осуществлять образовательный процесс, устанавливать системы оценок,</w:t>
      </w:r>
      <w:r w:rsidR="00444E5F" w:rsidRPr="00D87BB2">
        <w:rPr>
          <w:rFonts w:ascii="Times New Roman" w:hAnsi="Times New Roman"/>
          <w:lang w:val="ru-RU"/>
        </w:rPr>
        <w:t xml:space="preserve"> формы и </w:t>
      </w:r>
      <w:r w:rsidRPr="00D87BB2">
        <w:rPr>
          <w:rFonts w:ascii="Times New Roman" w:hAnsi="Times New Roman"/>
          <w:lang w:val="ru-RU"/>
        </w:rPr>
        <w:t xml:space="preserve">порядок проведения </w:t>
      </w:r>
      <w:r w:rsidR="00444E5F" w:rsidRPr="00D87BB2">
        <w:rPr>
          <w:rFonts w:ascii="Times New Roman" w:hAnsi="Times New Roman"/>
          <w:lang w:val="ru-RU"/>
        </w:rPr>
        <w:t>итоговой</w:t>
      </w:r>
      <w:r w:rsidRPr="00D87BB2">
        <w:rPr>
          <w:rFonts w:ascii="Times New Roman" w:hAnsi="Times New Roman"/>
          <w:lang w:val="ru-RU"/>
        </w:rPr>
        <w:t xml:space="preserve"> аттестации </w:t>
      </w:r>
      <w:r w:rsidR="00FA6476" w:rsidRPr="00D87BB2">
        <w:rPr>
          <w:rFonts w:ascii="Times New Roman" w:hAnsi="Times New Roman"/>
          <w:lang w:val="ru-RU"/>
        </w:rPr>
        <w:t>Заказчика</w:t>
      </w:r>
      <w:r w:rsidRPr="00D87BB2">
        <w:rPr>
          <w:rFonts w:ascii="Times New Roman" w:hAnsi="Times New Roman"/>
          <w:lang w:val="ru-RU"/>
        </w:rPr>
        <w:t>.</w:t>
      </w:r>
    </w:p>
    <w:p w:rsidR="00DF6CB7" w:rsidRPr="00D87BB2" w:rsidRDefault="00DF6CB7" w:rsidP="00E749D3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</w:t>
      </w:r>
      <w:r w:rsidR="007563A5" w:rsidRPr="00D87BB2">
        <w:rPr>
          <w:rFonts w:ascii="Times New Roman" w:hAnsi="Times New Roman"/>
          <w:lang w:val="ru-RU"/>
        </w:rPr>
        <w:t xml:space="preserve">    </w:t>
      </w:r>
      <w:r w:rsidRPr="00D87BB2">
        <w:rPr>
          <w:rFonts w:ascii="Times New Roman" w:hAnsi="Times New Roman"/>
          <w:lang w:val="ru-RU"/>
        </w:rPr>
        <w:t xml:space="preserve">2.1.2. Применять к </w:t>
      </w:r>
      <w:r w:rsidR="00FA6476" w:rsidRPr="00D87BB2">
        <w:rPr>
          <w:rFonts w:ascii="Times New Roman" w:hAnsi="Times New Roman"/>
          <w:lang w:val="ru-RU"/>
        </w:rPr>
        <w:t>Заказчику</w:t>
      </w:r>
      <w:r w:rsidRPr="00D87BB2">
        <w:rPr>
          <w:rFonts w:ascii="Times New Roman" w:hAnsi="Times New Roman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A6476" w:rsidRPr="00D87BB2" w:rsidRDefault="00FA6476" w:rsidP="00AF7712">
      <w:pPr>
        <w:rPr>
          <w:rFonts w:ascii="Times New Roman" w:hAnsi="Times New Roman"/>
          <w:lang w:val="ru-RU"/>
        </w:rPr>
      </w:pPr>
    </w:p>
    <w:p w:rsidR="00AF7712" w:rsidRPr="00D87BB2" w:rsidRDefault="00FA6476" w:rsidP="00AF7712">
      <w:pPr>
        <w:rPr>
          <w:rFonts w:ascii="Times New Roman" w:hAnsi="Times New Roman"/>
          <w:b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     2.2 </w:t>
      </w:r>
      <w:r w:rsidRPr="00D87BB2">
        <w:rPr>
          <w:rFonts w:ascii="Times New Roman" w:hAnsi="Times New Roman"/>
          <w:b/>
          <w:lang w:val="ru-RU"/>
        </w:rPr>
        <w:t xml:space="preserve">Заказчик </w:t>
      </w:r>
      <w:r w:rsidR="00AF7712" w:rsidRPr="00D87BB2">
        <w:rPr>
          <w:rFonts w:ascii="Times New Roman" w:hAnsi="Times New Roman"/>
          <w:b/>
          <w:lang w:val="ru-RU"/>
        </w:rPr>
        <w:t xml:space="preserve"> вправе:</w:t>
      </w:r>
    </w:p>
    <w:p w:rsidR="007563A5" w:rsidRPr="00D87BB2" w:rsidRDefault="000574B0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2.2.1. П</w:t>
      </w:r>
      <w:r w:rsidR="00FA0D6C" w:rsidRPr="00D87BB2">
        <w:rPr>
          <w:rFonts w:ascii="Times New Roman" w:hAnsi="Times New Roman"/>
          <w:lang w:val="ru-RU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 1 настоящего Договора.</w:t>
      </w:r>
    </w:p>
    <w:p w:rsidR="007563A5" w:rsidRPr="00D87BB2" w:rsidRDefault="000574B0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2.2.2. Обращаться к Исполнителю по вопросам, касающимся образовательного процесса.</w:t>
      </w:r>
    </w:p>
    <w:p w:rsidR="007563A5" w:rsidRPr="00D87BB2" w:rsidRDefault="000574B0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574B0" w:rsidRDefault="000574B0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4487" w:rsidRPr="00D87BB2" w:rsidRDefault="00CB4487" w:rsidP="00E749D3">
      <w:pPr>
        <w:ind w:firstLine="567"/>
        <w:rPr>
          <w:rFonts w:ascii="Times New Roman" w:hAnsi="Times New Roman"/>
          <w:lang w:val="ru-RU"/>
        </w:rPr>
      </w:pPr>
    </w:p>
    <w:p w:rsidR="007563A5" w:rsidRPr="00D87BB2" w:rsidRDefault="00CE74D4" w:rsidP="00E749D3">
      <w:pPr>
        <w:jc w:val="center"/>
        <w:rPr>
          <w:rFonts w:ascii="Times New Roman" w:hAnsi="Times New Roman"/>
          <w:b/>
          <w:lang w:val="ru-RU"/>
        </w:rPr>
      </w:pPr>
      <w:r w:rsidRPr="00D87BB2">
        <w:rPr>
          <w:rFonts w:ascii="Times New Roman" w:hAnsi="Times New Roman"/>
          <w:b/>
          <w:lang w:val="ru-RU"/>
        </w:rPr>
        <w:t>3.</w:t>
      </w:r>
      <w:r w:rsidR="00E749D3" w:rsidRPr="00D87BB2">
        <w:rPr>
          <w:rFonts w:ascii="Times New Roman" w:hAnsi="Times New Roman"/>
          <w:b/>
          <w:lang w:val="ru-RU"/>
        </w:rPr>
        <w:t>ОБЯЗАННОСТИ ИСПОЛНИТЕЛЯ И</w:t>
      </w:r>
      <w:r w:rsidR="002D5166" w:rsidRPr="00D87BB2">
        <w:rPr>
          <w:rFonts w:ascii="Times New Roman" w:hAnsi="Times New Roman"/>
          <w:b/>
          <w:lang w:val="ru-RU"/>
        </w:rPr>
        <w:t xml:space="preserve"> </w:t>
      </w:r>
      <w:r w:rsidRPr="00D87BB2">
        <w:rPr>
          <w:rFonts w:ascii="Times New Roman" w:hAnsi="Times New Roman"/>
          <w:b/>
          <w:lang w:val="ru-RU"/>
        </w:rPr>
        <w:t>ЗАКАЗЧИКА</w:t>
      </w:r>
    </w:p>
    <w:p w:rsidR="00CE74D4" w:rsidRPr="00D87BB2" w:rsidRDefault="00CE74D4" w:rsidP="00E749D3">
      <w:pPr>
        <w:jc w:val="center"/>
        <w:rPr>
          <w:rFonts w:ascii="Times New Roman" w:hAnsi="Times New Roman"/>
          <w:b/>
          <w:lang w:val="ru-RU"/>
        </w:rPr>
      </w:pPr>
    </w:p>
    <w:p w:rsidR="00E749D3" w:rsidRPr="00D87BB2" w:rsidRDefault="002D5166" w:rsidP="00E749D3">
      <w:pPr>
        <w:ind w:firstLine="567"/>
        <w:rPr>
          <w:rFonts w:ascii="Times New Roman" w:hAnsi="Times New Roman"/>
          <w:b/>
          <w:lang w:val="ru-RU"/>
        </w:rPr>
      </w:pPr>
      <w:r w:rsidRPr="00D87BB2">
        <w:rPr>
          <w:rFonts w:ascii="Times New Roman" w:hAnsi="Times New Roman"/>
          <w:lang w:val="ru-RU"/>
        </w:rPr>
        <w:t xml:space="preserve">3.1 </w:t>
      </w:r>
      <w:r w:rsidRPr="00D87BB2">
        <w:rPr>
          <w:rFonts w:ascii="Times New Roman" w:hAnsi="Times New Roman"/>
          <w:b/>
          <w:lang w:val="ru-RU"/>
        </w:rPr>
        <w:t>Исполнитель обязан:</w:t>
      </w:r>
    </w:p>
    <w:p w:rsidR="00762ACA" w:rsidRPr="00D87BB2" w:rsidRDefault="00762ACA" w:rsidP="00E749D3">
      <w:pPr>
        <w:ind w:firstLine="567"/>
        <w:rPr>
          <w:rFonts w:ascii="Times New Roman" w:hAnsi="Times New Roman"/>
          <w:lang w:val="ru-RU"/>
        </w:rPr>
      </w:pPr>
    </w:p>
    <w:p w:rsidR="007563A5" w:rsidRPr="00D87BB2" w:rsidRDefault="002D5166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3.1.1. Зачислить </w:t>
      </w:r>
      <w:r w:rsidR="00FA6476" w:rsidRPr="00D87BB2">
        <w:rPr>
          <w:rFonts w:ascii="Times New Roman" w:hAnsi="Times New Roman"/>
          <w:lang w:val="ru-RU"/>
        </w:rPr>
        <w:t>Заказчика</w:t>
      </w:r>
      <w:r w:rsidRPr="00D87BB2">
        <w:rPr>
          <w:rFonts w:ascii="Times New Roman" w:hAnsi="Times New Roman"/>
          <w:lang w:val="ru-RU"/>
        </w:rPr>
        <w:t>, выполнившего установленные  законодательством</w:t>
      </w:r>
      <w:r w:rsidR="00E405FD" w:rsidRPr="00D87BB2">
        <w:rPr>
          <w:rFonts w:ascii="Times New Roman" w:hAnsi="Times New Roman"/>
          <w:lang w:val="ru-RU"/>
        </w:rPr>
        <w:t xml:space="preserve"> РФ, учредительными документами, </w:t>
      </w:r>
      <w:r w:rsidRPr="00D87BB2">
        <w:rPr>
          <w:rFonts w:ascii="Times New Roman" w:hAnsi="Times New Roman"/>
          <w:lang w:val="ru-RU"/>
        </w:rPr>
        <w:t xml:space="preserve">локальными нормативными актами Исполнителя условия приема, </w:t>
      </w:r>
      <w:r w:rsidR="00E405FD" w:rsidRPr="00D87BB2">
        <w:rPr>
          <w:rFonts w:ascii="Times New Roman" w:hAnsi="Times New Roman"/>
          <w:lang w:val="ru-RU"/>
        </w:rPr>
        <w:t xml:space="preserve">в качестве </w:t>
      </w:r>
      <w:r w:rsidR="00FA6476" w:rsidRPr="00D87BB2">
        <w:rPr>
          <w:rFonts w:ascii="Times New Roman" w:hAnsi="Times New Roman"/>
          <w:lang w:val="ru-RU"/>
        </w:rPr>
        <w:t>обучающегося</w:t>
      </w:r>
      <w:r w:rsidR="00E405FD" w:rsidRPr="00D87BB2">
        <w:rPr>
          <w:rFonts w:ascii="Times New Roman" w:hAnsi="Times New Roman"/>
          <w:lang w:val="ru-RU"/>
        </w:rPr>
        <w:t>.</w:t>
      </w:r>
    </w:p>
    <w:p w:rsidR="007563A5" w:rsidRPr="00D87BB2" w:rsidRDefault="00FA6476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3.1.2</w:t>
      </w:r>
      <w:r w:rsidR="00E405FD" w:rsidRPr="00D87BB2">
        <w:rPr>
          <w:rFonts w:ascii="Times New Roman" w:hAnsi="Times New Roman"/>
          <w:lang w:val="ru-RU"/>
        </w:rPr>
        <w:t>. Организовать и обеспечить надлежащее предоставление образовате6льных услуг, предусмотренных разделом 1</w:t>
      </w:r>
      <w:r w:rsidRPr="00D87BB2">
        <w:rPr>
          <w:rFonts w:ascii="Times New Roman" w:hAnsi="Times New Roman"/>
          <w:lang w:val="ru-RU"/>
        </w:rPr>
        <w:t xml:space="preserve"> настоящего </w:t>
      </w:r>
      <w:r w:rsidR="00E405FD" w:rsidRPr="00D87BB2">
        <w:rPr>
          <w:rFonts w:ascii="Times New Roman" w:hAnsi="Times New Roman"/>
          <w:lang w:val="ru-RU"/>
        </w:rPr>
        <w:t xml:space="preserve"> Договора.</w:t>
      </w:r>
      <w:r w:rsidR="00556BB5" w:rsidRPr="00D87BB2">
        <w:rPr>
          <w:rFonts w:ascii="Times New Roman" w:hAnsi="Times New Roman"/>
          <w:lang w:val="ru-RU"/>
        </w:rPr>
        <w:t xml:space="preserve"> Образовательные услуги оказываются в с</w:t>
      </w:r>
      <w:r w:rsidRPr="00D87BB2">
        <w:rPr>
          <w:rFonts w:ascii="Times New Roman" w:hAnsi="Times New Roman"/>
          <w:lang w:val="ru-RU"/>
        </w:rPr>
        <w:t>оответствии с учебным планом и п</w:t>
      </w:r>
      <w:r w:rsidR="00556BB5" w:rsidRPr="00D87BB2">
        <w:rPr>
          <w:rFonts w:ascii="Times New Roman" w:hAnsi="Times New Roman"/>
          <w:lang w:val="ru-RU"/>
        </w:rPr>
        <w:t>рограммой</w:t>
      </w:r>
      <w:r w:rsidRPr="00D87BB2">
        <w:rPr>
          <w:rFonts w:ascii="Times New Roman" w:hAnsi="Times New Roman"/>
          <w:lang w:val="ru-RU"/>
        </w:rPr>
        <w:t xml:space="preserve"> </w:t>
      </w:r>
      <w:r w:rsidR="00733914" w:rsidRPr="00D87BB2">
        <w:rPr>
          <w:rFonts w:ascii="Times New Roman" w:hAnsi="Times New Roman"/>
          <w:lang w:val="ru-RU"/>
        </w:rPr>
        <w:t>обучения судоводителей судов, поднадзорных ГИМС МЧС России</w:t>
      </w:r>
      <w:r w:rsidRPr="00D87BB2">
        <w:rPr>
          <w:rFonts w:ascii="Times New Roman" w:hAnsi="Times New Roman"/>
          <w:lang w:val="ru-RU"/>
        </w:rPr>
        <w:t xml:space="preserve"> и расписанием занятий Исполнителя</w:t>
      </w:r>
      <w:r w:rsidR="00556BB5" w:rsidRPr="00D87BB2">
        <w:rPr>
          <w:rFonts w:ascii="Times New Roman" w:hAnsi="Times New Roman"/>
          <w:lang w:val="ru-RU"/>
        </w:rPr>
        <w:t>.</w:t>
      </w:r>
    </w:p>
    <w:p w:rsidR="007563A5" w:rsidRPr="00D87BB2" w:rsidRDefault="00FA6476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3.1.3</w:t>
      </w:r>
      <w:r w:rsidR="00556BB5" w:rsidRPr="00D87BB2">
        <w:rPr>
          <w:rFonts w:ascii="Times New Roman" w:hAnsi="Times New Roman"/>
          <w:lang w:val="ru-RU"/>
        </w:rPr>
        <w:t xml:space="preserve">. Обеспечить </w:t>
      </w:r>
      <w:r w:rsidRPr="00D87BB2">
        <w:rPr>
          <w:rFonts w:ascii="Times New Roman" w:hAnsi="Times New Roman"/>
          <w:lang w:val="ru-RU"/>
        </w:rPr>
        <w:t xml:space="preserve">Заказчику </w:t>
      </w:r>
      <w:r w:rsidR="00556BB5" w:rsidRPr="00D87BB2">
        <w:rPr>
          <w:rFonts w:ascii="Times New Roman" w:hAnsi="Times New Roman"/>
          <w:lang w:val="ru-RU"/>
        </w:rPr>
        <w:t>предусмотренные выбранной образовательной программой условия ее освоения.</w:t>
      </w:r>
    </w:p>
    <w:p w:rsidR="00556BB5" w:rsidRPr="00D87BB2" w:rsidRDefault="008B4FAA" w:rsidP="008B4FA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FA6476" w:rsidRPr="00D87BB2">
        <w:rPr>
          <w:rFonts w:ascii="Times New Roman" w:hAnsi="Times New Roman"/>
          <w:lang w:val="ru-RU"/>
        </w:rPr>
        <w:t>3.1.4</w:t>
      </w:r>
      <w:r w:rsidR="00556BB5" w:rsidRPr="00D87BB2">
        <w:rPr>
          <w:rFonts w:ascii="Times New Roman" w:hAnsi="Times New Roman"/>
          <w:lang w:val="ru-RU"/>
        </w:rPr>
        <w:t xml:space="preserve">. Сохранить место за </w:t>
      </w:r>
      <w:r w:rsidR="00FA6476" w:rsidRPr="00D87BB2">
        <w:rPr>
          <w:rFonts w:ascii="Times New Roman" w:hAnsi="Times New Roman"/>
          <w:lang w:val="ru-RU"/>
        </w:rPr>
        <w:t>Заказчиком</w:t>
      </w:r>
      <w:r w:rsidR="00556BB5" w:rsidRPr="00D87BB2">
        <w:rPr>
          <w:rFonts w:ascii="Times New Roman" w:hAnsi="Times New Roman"/>
          <w:lang w:val="ru-RU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="00556BB5" w:rsidRPr="00D87BB2">
          <w:rPr>
            <w:rFonts w:ascii="Times New Roman" w:hAnsi="Times New Roman"/>
            <w:lang w:val="ru-RU"/>
          </w:rPr>
          <w:t xml:space="preserve">разделом </w:t>
        </w:r>
        <w:r w:rsidR="00556BB5" w:rsidRPr="00D87BB2">
          <w:rPr>
            <w:rFonts w:ascii="Times New Roman" w:hAnsi="Times New Roman"/>
          </w:rPr>
          <w:t>I</w:t>
        </w:r>
      </w:hyperlink>
      <w:r w:rsidR="00556BB5" w:rsidRPr="00D87BB2">
        <w:rPr>
          <w:rFonts w:ascii="Times New Roman" w:hAnsi="Times New Roman"/>
          <w:lang w:val="ru-RU"/>
        </w:rPr>
        <w:t xml:space="preserve"> настоящего Договора).</w:t>
      </w:r>
    </w:p>
    <w:p w:rsidR="000331B0" w:rsidRPr="00D87BB2" w:rsidRDefault="00FA6476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3.1.5</w:t>
      </w:r>
      <w:r w:rsidR="00556BB5" w:rsidRPr="00D87BB2">
        <w:rPr>
          <w:rFonts w:ascii="Times New Roman" w:hAnsi="Times New Roman"/>
          <w:lang w:val="ru-RU"/>
        </w:rPr>
        <w:t>.</w:t>
      </w:r>
      <w:r w:rsidR="000331B0" w:rsidRPr="00D87BB2">
        <w:rPr>
          <w:rFonts w:ascii="Times New Roman" w:hAnsi="Times New Roman"/>
          <w:lang w:val="ru-RU"/>
        </w:rPr>
        <w:t xml:space="preserve">Принимать от </w:t>
      </w:r>
      <w:r w:rsidRPr="00D87BB2">
        <w:rPr>
          <w:rFonts w:ascii="Times New Roman" w:hAnsi="Times New Roman"/>
          <w:lang w:val="ru-RU"/>
        </w:rPr>
        <w:t xml:space="preserve">Заказчика </w:t>
      </w:r>
      <w:r w:rsidR="000331B0" w:rsidRPr="00D87BB2">
        <w:rPr>
          <w:rFonts w:ascii="Times New Roman" w:hAnsi="Times New Roman"/>
          <w:lang w:val="ru-RU"/>
        </w:rPr>
        <w:t xml:space="preserve"> плату за образовательные услуги.</w:t>
      </w:r>
    </w:p>
    <w:p w:rsidR="000331B0" w:rsidRPr="00D87BB2" w:rsidRDefault="00FA6476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3.1.6</w:t>
      </w:r>
      <w:r w:rsidR="000331B0" w:rsidRPr="00D87BB2">
        <w:rPr>
          <w:rFonts w:ascii="Times New Roman" w:hAnsi="Times New Roman"/>
          <w:lang w:val="ru-RU"/>
        </w:rPr>
        <w:t xml:space="preserve">. </w:t>
      </w:r>
      <w:r w:rsidRPr="00D87BB2">
        <w:rPr>
          <w:rFonts w:ascii="Times New Roman" w:hAnsi="Times New Roman"/>
          <w:lang w:val="ru-RU"/>
        </w:rPr>
        <w:t>Во время получения образовательной услуги обеспечить</w:t>
      </w:r>
      <w:r w:rsidR="000331B0" w:rsidRPr="00D87BB2">
        <w:rPr>
          <w:rFonts w:ascii="Times New Roman" w:hAnsi="Times New Roman"/>
          <w:lang w:val="ru-RU"/>
        </w:rPr>
        <w:t xml:space="preserve"> </w:t>
      </w:r>
      <w:r w:rsidR="00762ACA" w:rsidRPr="00D87BB2">
        <w:rPr>
          <w:rFonts w:ascii="Times New Roman" w:hAnsi="Times New Roman"/>
          <w:lang w:val="ru-RU"/>
        </w:rPr>
        <w:t xml:space="preserve">Заказчику </w:t>
      </w:r>
      <w:r w:rsidR="000331B0" w:rsidRPr="00D87BB2">
        <w:rPr>
          <w:rFonts w:ascii="Times New Roman" w:hAnsi="Times New Roman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62ACA" w:rsidRPr="00D87BB2" w:rsidRDefault="00762ACA" w:rsidP="00E749D3">
      <w:pPr>
        <w:ind w:firstLine="567"/>
        <w:rPr>
          <w:rFonts w:ascii="Times New Roman" w:hAnsi="Times New Roman"/>
          <w:lang w:val="ru-RU"/>
        </w:rPr>
      </w:pPr>
    </w:p>
    <w:p w:rsidR="000331B0" w:rsidRPr="00D87BB2" w:rsidRDefault="000331B0" w:rsidP="000550C0">
      <w:pPr>
        <w:ind w:firstLine="567"/>
        <w:rPr>
          <w:rFonts w:ascii="Times New Roman" w:hAnsi="Times New Roman"/>
          <w:b/>
          <w:lang w:val="ru-RU"/>
        </w:rPr>
      </w:pPr>
      <w:r w:rsidRPr="00D87BB2">
        <w:rPr>
          <w:rFonts w:ascii="Times New Roman" w:hAnsi="Times New Roman"/>
          <w:lang w:val="ru-RU"/>
        </w:rPr>
        <w:t xml:space="preserve">3.2 </w:t>
      </w:r>
      <w:r w:rsidR="00762ACA" w:rsidRPr="00D87BB2">
        <w:rPr>
          <w:rFonts w:ascii="Times New Roman" w:hAnsi="Times New Roman"/>
          <w:b/>
          <w:lang w:val="ru-RU"/>
        </w:rPr>
        <w:t>Заказчик</w:t>
      </w:r>
      <w:r w:rsidRPr="00D87BB2">
        <w:rPr>
          <w:rFonts w:ascii="Times New Roman" w:hAnsi="Times New Roman"/>
          <w:b/>
          <w:lang w:val="ru-RU"/>
        </w:rPr>
        <w:t xml:space="preserve"> обязан:</w:t>
      </w:r>
    </w:p>
    <w:p w:rsidR="000331B0" w:rsidRPr="00D87BB2" w:rsidRDefault="000331B0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3.2.1.Своевременно вносить плату</w:t>
      </w:r>
      <w:r w:rsidR="00130DC2" w:rsidRPr="00D87BB2">
        <w:rPr>
          <w:rFonts w:ascii="Times New Roman" w:hAnsi="Times New Roman"/>
          <w:lang w:val="ru-RU"/>
        </w:rPr>
        <w:t xml:space="preserve"> в размере</w:t>
      </w:r>
      <w:r w:rsidR="007177CE" w:rsidRPr="00D87BB2">
        <w:rPr>
          <w:rFonts w:ascii="Times New Roman" w:hAnsi="Times New Roman"/>
          <w:lang w:val="ru-RU"/>
        </w:rPr>
        <w:t xml:space="preserve"> </w:t>
      </w:r>
      <w:r w:rsidRPr="00D87BB2">
        <w:rPr>
          <w:rFonts w:ascii="Times New Roman" w:hAnsi="Times New Roman"/>
          <w:lang w:val="ru-RU"/>
        </w:rPr>
        <w:t xml:space="preserve">за предоставляемые образовательные услуги, указанные в </w:t>
      </w:r>
      <w:hyperlink w:anchor="Par72" w:history="1">
        <w:r w:rsidRPr="00D87BB2">
          <w:rPr>
            <w:rFonts w:ascii="Times New Roman" w:hAnsi="Times New Roman"/>
            <w:lang w:val="ru-RU"/>
          </w:rPr>
          <w:t xml:space="preserve">разделе </w:t>
        </w:r>
        <w:r w:rsidRPr="00D87BB2">
          <w:rPr>
            <w:rFonts w:ascii="Times New Roman" w:hAnsi="Times New Roman"/>
          </w:rPr>
          <w:t>I</w:t>
        </w:r>
      </w:hyperlink>
      <w:r w:rsidRPr="00D87BB2">
        <w:rPr>
          <w:rFonts w:ascii="Times New Roman" w:hAnsi="Times New Roman"/>
          <w:lang w:val="ru-RU"/>
        </w:rPr>
        <w:t xml:space="preserve"> настоящего Договора, в размере и порядке, </w:t>
      </w:r>
      <w:proofErr w:type="gramStart"/>
      <w:r w:rsidRPr="00D87BB2">
        <w:rPr>
          <w:rFonts w:ascii="Times New Roman" w:hAnsi="Times New Roman"/>
          <w:lang w:val="ru-RU"/>
        </w:rPr>
        <w:t>определенных</w:t>
      </w:r>
      <w:proofErr w:type="gramEnd"/>
      <w:r w:rsidRPr="00D87BB2">
        <w:rPr>
          <w:rFonts w:ascii="Times New Roman" w:hAnsi="Times New Roman"/>
          <w:lang w:val="ru-RU"/>
        </w:rPr>
        <w:t xml:space="preserve"> настоящим Договором, а также предоставлять платежные докумен</w:t>
      </w:r>
      <w:r w:rsidR="00762ACA" w:rsidRPr="00D87BB2">
        <w:rPr>
          <w:rFonts w:ascii="Times New Roman" w:hAnsi="Times New Roman"/>
          <w:lang w:val="ru-RU"/>
        </w:rPr>
        <w:t>ты, подтверждающие такую оплату по требованию Исполнителя.</w:t>
      </w:r>
    </w:p>
    <w:p w:rsidR="00762ACA" w:rsidRPr="00D87BB2" w:rsidRDefault="00762ACA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3.2.2. Лично посещать занятия согласно учебному расписанию.</w:t>
      </w:r>
    </w:p>
    <w:p w:rsidR="00762ACA" w:rsidRPr="00D87BB2" w:rsidRDefault="00762ACA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3.2.3. Извещать Исполнителя о причинах отсу</w:t>
      </w:r>
      <w:r w:rsidR="008B4FAA">
        <w:rPr>
          <w:rFonts w:ascii="Times New Roman" w:hAnsi="Times New Roman"/>
          <w:lang w:val="ru-RU"/>
        </w:rPr>
        <w:t>тствия на занятиях, представлять</w:t>
      </w:r>
      <w:r w:rsidRPr="00D87BB2">
        <w:rPr>
          <w:rFonts w:ascii="Times New Roman" w:hAnsi="Times New Roman"/>
          <w:lang w:val="ru-RU"/>
        </w:rPr>
        <w:t xml:space="preserve"> подтверждающие документы, указывающих на уважительную причину</w:t>
      </w:r>
      <w:r w:rsidR="008B4FAA">
        <w:rPr>
          <w:rFonts w:ascii="Times New Roman" w:hAnsi="Times New Roman"/>
          <w:lang w:val="ru-RU"/>
        </w:rPr>
        <w:t>.</w:t>
      </w:r>
    </w:p>
    <w:p w:rsidR="000331B0" w:rsidRPr="00D87BB2" w:rsidRDefault="000331B0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3.</w:t>
      </w:r>
      <w:r w:rsidR="00762ACA" w:rsidRPr="00D87BB2">
        <w:rPr>
          <w:rFonts w:ascii="Times New Roman" w:hAnsi="Times New Roman"/>
          <w:lang w:val="ru-RU"/>
        </w:rPr>
        <w:t>2.4</w:t>
      </w:r>
      <w:r w:rsidRPr="00D87BB2">
        <w:rPr>
          <w:rFonts w:ascii="Times New Roman" w:hAnsi="Times New Roman"/>
          <w:lang w:val="ru-RU"/>
        </w:rPr>
        <w:t>. Выполнять задания для подготовки к занятиям, предусмотренным учебным пла</w:t>
      </w:r>
      <w:r w:rsidR="00CD2378" w:rsidRPr="00D87BB2">
        <w:rPr>
          <w:rFonts w:ascii="Times New Roman" w:hAnsi="Times New Roman"/>
          <w:lang w:val="ru-RU"/>
        </w:rPr>
        <w:t>ном, в том числе индивидуальным (при его наличии).</w:t>
      </w:r>
    </w:p>
    <w:p w:rsidR="00CD2378" w:rsidRPr="00D87BB2" w:rsidRDefault="00CD2378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3.2.5.При поступлении в организацию, осуществляющую образовательную деятельность, и в процессе обучения, своевременно представлять все документы, необходимые для исполнения Договора.</w:t>
      </w:r>
    </w:p>
    <w:p w:rsidR="000550C0" w:rsidRPr="00D87BB2" w:rsidRDefault="000331B0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3.</w:t>
      </w:r>
      <w:r w:rsidR="00CD2378" w:rsidRPr="00D87BB2">
        <w:rPr>
          <w:rFonts w:ascii="Times New Roman" w:hAnsi="Times New Roman"/>
          <w:lang w:val="ru-RU"/>
        </w:rPr>
        <w:t>2.6</w:t>
      </w:r>
      <w:r w:rsidRPr="00D87BB2">
        <w:rPr>
          <w:rFonts w:ascii="Times New Roman" w:hAnsi="Times New Roman"/>
          <w:lang w:val="ru-RU"/>
        </w:rPr>
        <w:t>. Соблюдать требования учредительных документов</w:t>
      </w:r>
      <w:r w:rsidR="00CD2378" w:rsidRPr="00D87BB2">
        <w:rPr>
          <w:rFonts w:ascii="Times New Roman" w:hAnsi="Times New Roman"/>
          <w:lang w:val="ru-RU"/>
        </w:rPr>
        <w:t xml:space="preserve"> Исполнителя</w:t>
      </w:r>
      <w:r w:rsidRPr="00D87BB2">
        <w:rPr>
          <w:rFonts w:ascii="Times New Roman" w:hAnsi="Times New Roman"/>
          <w:lang w:val="ru-RU"/>
        </w:rPr>
        <w:t>, правила внутреннего распорядка и иные локальные нормативные акты</w:t>
      </w:r>
      <w:r w:rsidR="00CD2378" w:rsidRPr="00D87BB2">
        <w:rPr>
          <w:rFonts w:ascii="Times New Roman" w:hAnsi="Times New Roman"/>
          <w:lang w:val="ru-RU"/>
        </w:rPr>
        <w:t>, учебную дисциплину и общепринятые нормы поведения.</w:t>
      </w:r>
    </w:p>
    <w:p w:rsidR="00CD2378" w:rsidRPr="00D87BB2" w:rsidRDefault="00CD2378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3.2.7. Возмещать ущерб, причиненный Заказчиком имуществу Исполнителя в соответствии с законодательством Российской Федерации.</w:t>
      </w:r>
    </w:p>
    <w:p w:rsidR="00CD2378" w:rsidRPr="00D87BB2" w:rsidRDefault="00CD2378" w:rsidP="00E749D3">
      <w:pPr>
        <w:ind w:firstLine="567"/>
        <w:rPr>
          <w:rFonts w:ascii="Times New Roman" w:hAnsi="Times New Roman"/>
          <w:lang w:val="ru-RU"/>
        </w:rPr>
      </w:pPr>
    </w:p>
    <w:p w:rsidR="000331B0" w:rsidRPr="00D87BB2" w:rsidRDefault="00CE74D4" w:rsidP="00E749D3">
      <w:pPr>
        <w:jc w:val="center"/>
        <w:rPr>
          <w:rFonts w:ascii="Times New Roman" w:hAnsi="Times New Roman"/>
          <w:b/>
          <w:lang w:val="ru-RU"/>
        </w:rPr>
      </w:pPr>
      <w:bookmarkStart w:id="0" w:name="Par130"/>
      <w:bookmarkEnd w:id="0"/>
      <w:r w:rsidRPr="00D87BB2">
        <w:rPr>
          <w:rFonts w:ascii="Times New Roman" w:hAnsi="Times New Roman"/>
          <w:b/>
          <w:lang w:val="ru-RU"/>
        </w:rPr>
        <w:t>4.</w:t>
      </w:r>
      <w:r w:rsidR="00AF1DAF" w:rsidRPr="00D87BB2">
        <w:rPr>
          <w:rFonts w:ascii="Times New Roman" w:hAnsi="Times New Roman"/>
          <w:b/>
          <w:lang w:val="ru-RU"/>
        </w:rPr>
        <w:t>СТОИМОСТЬ У</w:t>
      </w:r>
      <w:r w:rsidR="0079635F">
        <w:rPr>
          <w:rFonts w:ascii="Times New Roman" w:hAnsi="Times New Roman"/>
          <w:b/>
          <w:lang w:val="ru-RU"/>
        </w:rPr>
        <w:t>СЛУГ, СРОКИ И ПОРЯДОК ИХ ОПЛАТЫ</w:t>
      </w:r>
    </w:p>
    <w:p w:rsidR="000550C0" w:rsidRPr="00D87BB2" w:rsidRDefault="000550C0" w:rsidP="00E749D3">
      <w:pPr>
        <w:jc w:val="center"/>
        <w:rPr>
          <w:rFonts w:ascii="Times New Roman" w:hAnsi="Times New Roman"/>
          <w:b/>
          <w:lang w:val="ru-RU"/>
        </w:rPr>
      </w:pPr>
    </w:p>
    <w:p w:rsidR="00AF1DAF" w:rsidRDefault="00E749D3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4.1. </w:t>
      </w:r>
      <w:r w:rsidR="00AF1DAF" w:rsidRPr="00D87BB2">
        <w:rPr>
          <w:rFonts w:ascii="Times New Roman" w:hAnsi="Times New Roman"/>
          <w:lang w:val="ru-RU"/>
        </w:rPr>
        <w:t xml:space="preserve">Полная стоимость платных образовательных услуг за весь период обучения </w:t>
      </w:r>
      <w:r w:rsidR="00CD2378" w:rsidRPr="00D87BB2">
        <w:rPr>
          <w:rFonts w:ascii="Times New Roman" w:hAnsi="Times New Roman"/>
          <w:lang w:val="ru-RU"/>
        </w:rPr>
        <w:t>Заказчика</w:t>
      </w:r>
      <w:r w:rsidR="00AF1DAF" w:rsidRPr="00D87BB2">
        <w:rPr>
          <w:rFonts w:ascii="Times New Roman" w:hAnsi="Times New Roman"/>
          <w:lang w:val="ru-RU"/>
        </w:rPr>
        <w:t xml:space="preserve"> </w:t>
      </w:r>
      <w:r w:rsidR="005458DB" w:rsidRPr="00D87BB2">
        <w:rPr>
          <w:rFonts w:ascii="Times New Roman" w:hAnsi="Times New Roman"/>
          <w:lang w:val="ru-RU"/>
        </w:rPr>
        <w:t>формируется на основании выбора типа судов и района плавания (в соответствии с калькуляцией).</w:t>
      </w:r>
    </w:p>
    <w:p w:rsidR="00643916" w:rsidRDefault="005458DB" w:rsidP="005428BE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4.2.В соответствии с выбранным</w:t>
      </w:r>
      <w:r w:rsidR="00643916" w:rsidRPr="00D87BB2">
        <w:rPr>
          <w:rFonts w:ascii="Times New Roman" w:hAnsi="Times New Roman"/>
          <w:lang w:val="ru-RU"/>
        </w:rPr>
        <w:t>и</w:t>
      </w:r>
      <w:r w:rsidRPr="00D87BB2">
        <w:rPr>
          <w:rFonts w:ascii="Times New Roman" w:hAnsi="Times New Roman"/>
          <w:lang w:val="ru-RU"/>
        </w:rPr>
        <w:t xml:space="preserve">  </w:t>
      </w:r>
      <w:r w:rsidR="008B4FAA">
        <w:rPr>
          <w:rFonts w:ascii="Times New Roman" w:hAnsi="Times New Roman"/>
          <w:lang w:val="ru-RU"/>
        </w:rPr>
        <w:t>Заказчиком</w:t>
      </w:r>
      <w:r w:rsidRPr="00D87BB2">
        <w:rPr>
          <w:rFonts w:ascii="Times New Roman" w:hAnsi="Times New Roman"/>
          <w:lang w:val="ru-RU"/>
        </w:rPr>
        <w:t xml:space="preserve"> типами с</w:t>
      </w:r>
      <w:r w:rsidR="00643916" w:rsidRPr="00D87BB2">
        <w:rPr>
          <w:rFonts w:ascii="Times New Roman" w:hAnsi="Times New Roman"/>
          <w:lang w:val="ru-RU"/>
        </w:rPr>
        <w:t>удов</w:t>
      </w:r>
      <w:r w:rsidR="005428BE">
        <w:rPr>
          <w:rFonts w:ascii="Times New Roman" w:hAnsi="Times New Roman"/>
          <w:lang w:val="ru-RU"/>
        </w:rPr>
        <w:t>:</w:t>
      </w:r>
    </w:p>
    <w:tbl>
      <w:tblPr>
        <w:tblW w:w="0" w:type="auto"/>
        <w:tblLook w:val="04A0"/>
      </w:tblPr>
      <w:tblGrid>
        <w:gridCol w:w="9854"/>
      </w:tblGrid>
      <w:tr w:rsidR="005428BE" w:rsidRPr="009E4B57" w:rsidTr="00E815C7">
        <w:tc>
          <w:tcPr>
            <w:tcW w:w="9854" w:type="dxa"/>
          </w:tcPr>
          <w:p w:rsidR="005428BE" w:rsidRDefault="005428BE" w:rsidP="00F05E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D12EC" w:rsidRPr="00E412CD" w:rsidRDefault="00AD12EC" w:rsidP="002A6A4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МАЛОМЕРНОЕ МОТОРНОЕ СУДНО</w:t>
            </w:r>
            <w:r w:rsidR="001B2BD3">
              <w:rPr>
                <w:rFonts w:ascii="Times New Roman" w:hAnsi="Times New Roman"/>
                <w:b/>
                <w:lang w:val="ru-RU"/>
              </w:rPr>
              <w:t>, ГИДРОЦИКЛ</w:t>
            </w:r>
          </w:p>
        </w:tc>
      </w:tr>
    </w:tbl>
    <w:p w:rsidR="00643916" w:rsidRPr="00D87BB2" w:rsidRDefault="00643916" w:rsidP="00643916">
      <w:pPr>
        <w:rPr>
          <w:rFonts w:ascii="Times New Roman" w:hAnsi="Times New Roman"/>
          <w:lang w:val="ru-RU"/>
        </w:rPr>
      </w:pPr>
    </w:p>
    <w:p w:rsidR="00832A37" w:rsidRDefault="00643916" w:rsidP="00643916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районами плавания:</w:t>
      </w:r>
    </w:p>
    <w:p w:rsidR="00832A37" w:rsidRDefault="00832A37" w:rsidP="00643916">
      <w:pPr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9854"/>
      </w:tblGrid>
      <w:tr w:rsidR="00832A37" w:rsidRPr="00E64C75" w:rsidTr="00E815C7">
        <w:tc>
          <w:tcPr>
            <w:tcW w:w="9854" w:type="dxa"/>
          </w:tcPr>
          <w:p w:rsidR="00832A37" w:rsidRPr="00E815C7" w:rsidRDefault="00B76020" w:rsidP="00E521E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E4B57">
              <w:rPr>
                <w:rFonts w:ascii="Times New Roman" w:hAnsi="Times New Roman"/>
                <w:b/>
                <w:lang w:val="ru-RU"/>
              </w:rPr>
              <w:t>ВНУТРЕННИЕ ВОДЫ РФ</w:t>
            </w:r>
            <w:r w:rsidR="001B2BD3">
              <w:rPr>
                <w:rFonts w:ascii="Times New Roman" w:hAnsi="Times New Roman"/>
                <w:b/>
                <w:lang w:val="ru-RU"/>
              </w:rPr>
              <w:t>, ВНУТРЕННИЕ ВОДНЫЕ ПУТИ РФ, ВНУТРЕННИЕ МОРСКИЕ ВОДЫ  И ТЕРРИТОРИАЛЬНОЕ МОРЕ РФ.</w:t>
            </w:r>
          </w:p>
        </w:tc>
      </w:tr>
      <w:tr w:rsidR="00832A37" w:rsidRPr="00E64C75" w:rsidTr="00E815C7">
        <w:tc>
          <w:tcPr>
            <w:tcW w:w="9854" w:type="dxa"/>
          </w:tcPr>
          <w:p w:rsidR="00832A37" w:rsidRPr="00E815C7" w:rsidRDefault="00832A37" w:rsidP="005D6923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32A37" w:rsidRPr="00E64C75" w:rsidTr="00E815C7">
        <w:tc>
          <w:tcPr>
            <w:tcW w:w="9854" w:type="dxa"/>
          </w:tcPr>
          <w:p w:rsidR="00832A37" w:rsidRPr="00E815C7" w:rsidRDefault="00832A37" w:rsidP="00643916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832A37" w:rsidRDefault="00832A37" w:rsidP="006439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/>
      </w:r>
      <w:r w:rsidR="00643916" w:rsidRPr="00D87BB2">
        <w:rPr>
          <w:rFonts w:ascii="Times New Roman" w:hAnsi="Times New Roman"/>
          <w:lang w:val="ru-RU"/>
        </w:rPr>
        <w:t>общая стоимость обучения со</w:t>
      </w:r>
      <w:r>
        <w:rPr>
          <w:rFonts w:ascii="Times New Roman" w:hAnsi="Times New Roman"/>
          <w:lang w:val="ru-RU"/>
        </w:rPr>
        <w:t>ставляет:</w:t>
      </w:r>
    </w:p>
    <w:tbl>
      <w:tblPr>
        <w:tblW w:w="0" w:type="auto"/>
        <w:tblLook w:val="04A0"/>
      </w:tblPr>
      <w:tblGrid>
        <w:gridCol w:w="9854"/>
      </w:tblGrid>
      <w:tr w:rsidR="00832A37" w:rsidRPr="00E815C7" w:rsidTr="00E815C7">
        <w:tc>
          <w:tcPr>
            <w:tcW w:w="9854" w:type="dxa"/>
          </w:tcPr>
          <w:p w:rsidR="00832A37" w:rsidRPr="00E74D98" w:rsidRDefault="001B2BD3" w:rsidP="001B2B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16 0</w:t>
            </w:r>
            <w:r w:rsidR="00E74D98" w:rsidRPr="00E74D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 рублей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шестнадцать </w:t>
            </w:r>
            <w:r w:rsidR="006711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E41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тысяч</w:t>
            </w:r>
            <w:r w:rsidR="00F108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E74D98" w:rsidRPr="00E74D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рублей)</w:t>
            </w:r>
          </w:p>
        </w:tc>
      </w:tr>
    </w:tbl>
    <w:p w:rsidR="00AF1DAF" w:rsidRPr="00D87BB2" w:rsidRDefault="000550C0" w:rsidP="00E749D3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    </w:t>
      </w:r>
      <w:r w:rsidR="00AF1DAF" w:rsidRPr="00D87BB2">
        <w:rPr>
          <w:rFonts w:ascii="Times New Roman" w:hAnsi="Times New Roman"/>
          <w:lang w:val="ru-RU"/>
        </w:rPr>
        <w:t>Увеличение стоимости образовательных услуг после заключения Договора не допускается.</w:t>
      </w:r>
    </w:p>
    <w:p w:rsidR="007177CE" w:rsidRPr="00D87BB2" w:rsidRDefault="007177CE" w:rsidP="00E749D3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   4.3</w:t>
      </w:r>
      <w:r w:rsidR="007C70BC" w:rsidRPr="00D87BB2">
        <w:rPr>
          <w:rFonts w:ascii="Times New Roman" w:hAnsi="Times New Roman"/>
          <w:lang w:val="ru-RU"/>
        </w:rPr>
        <w:t>. Оплата за обучение, указанная в п.4.2 настоящего договора, может осуществляться единовременно в полном объеме, либо частями:</w:t>
      </w:r>
    </w:p>
    <w:p w:rsidR="007C70BC" w:rsidRPr="00D87BB2" w:rsidRDefault="007C70BC" w:rsidP="00E749D3">
      <w:pPr>
        <w:rPr>
          <w:rFonts w:ascii="Times New Roman" w:hAnsi="Times New Roman"/>
          <w:b/>
          <w:u w:val="single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   4.3.1. Первый взнос Заказчик перечисляет на расчетный счет Исполнителя до начала обучения, не позднее дня предшествующего дню начала занятий в сумме: </w:t>
      </w:r>
      <w:r w:rsidRPr="00D87BB2">
        <w:rPr>
          <w:rFonts w:ascii="Times New Roman" w:hAnsi="Times New Roman"/>
          <w:b/>
          <w:u w:val="single"/>
          <w:lang w:val="ru-RU"/>
        </w:rPr>
        <w:t>не менее 2000 руб.</w:t>
      </w:r>
      <w:r w:rsidR="000B228E" w:rsidRPr="00D87BB2">
        <w:rPr>
          <w:rFonts w:ascii="Times New Roman" w:hAnsi="Times New Roman"/>
          <w:b/>
          <w:u w:val="single"/>
          <w:lang w:val="ru-RU"/>
        </w:rPr>
        <w:t xml:space="preserve"> </w:t>
      </w:r>
      <w:r w:rsidRPr="00D87BB2">
        <w:rPr>
          <w:rFonts w:ascii="Times New Roman" w:hAnsi="Times New Roman"/>
          <w:b/>
          <w:u w:val="single"/>
          <w:lang w:val="ru-RU"/>
        </w:rPr>
        <w:t>(Двух тысяч) рублей;</w:t>
      </w:r>
    </w:p>
    <w:p w:rsidR="007C70BC" w:rsidRPr="00D87BB2" w:rsidRDefault="007C70BC" w:rsidP="00E749D3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b/>
          <w:lang w:val="ru-RU"/>
        </w:rPr>
        <w:t xml:space="preserve">        </w:t>
      </w:r>
      <w:r w:rsidRPr="00D87BB2">
        <w:rPr>
          <w:rFonts w:ascii="Times New Roman" w:hAnsi="Times New Roman"/>
          <w:lang w:val="ru-RU"/>
        </w:rPr>
        <w:t>4.3.2.Оставшийся денежный взнос Заказчик перечисляет на расчетный счет Исполнителя, не позднее дня предшествующего дню сдачи внутреннего экзамена.</w:t>
      </w:r>
    </w:p>
    <w:p w:rsidR="00902012" w:rsidRPr="00D87BB2" w:rsidRDefault="00902012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Свидетельство об окончании курсов выдается только при внесении 100% оплаты за обучение.</w:t>
      </w:r>
    </w:p>
    <w:p w:rsidR="00CD2378" w:rsidRPr="00D87BB2" w:rsidRDefault="00CD2378" w:rsidP="00E749D3">
      <w:pPr>
        <w:ind w:firstLine="567"/>
        <w:rPr>
          <w:rFonts w:ascii="Times New Roman" w:hAnsi="Times New Roman"/>
          <w:lang w:val="ru-RU"/>
        </w:rPr>
      </w:pPr>
    </w:p>
    <w:p w:rsidR="00902012" w:rsidRPr="00D87BB2" w:rsidRDefault="00CE74D4" w:rsidP="00E749D3">
      <w:pPr>
        <w:jc w:val="center"/>
        <w:rPr>
          <w:rFonts w:ascii="Times New Roman" w:hAnsi="Times New Roman"/>
          <w:b/>
          <w:lang w:val="ru-RU"/>
        </w:rPr>
      </w:pPr>
      <w:r w:rsidRPr="00D87BB2">
        <w:rPr>
          <w:rFonts w:ascii="Times New Roman" w:hAnsi="Times New Roman"/>
          <w:b/>
          <w:lang w:val="ru-RU"/>
        </w:rPr>
        <w:t>5</w:t>
      </w:r>
      <w:r w:rsidR="00902012" w:rsidRPr="00D87BB2">
        <w:rPr>
          <w:rFonts w:ascii="Times New Roman" w:hAnsi="Times New Roman"/>
          <w:b/>
          <w:lang w:val="ru-RU"/>
        </w:rPr>
        <w:t>.ОСНОВАНИЯ ИЗМЕНЕНИЯ И РАСТОРЖЕНИЯ ДОГОВОРА</w:t>
      </w:r>
    </w:p>
    <w:p w:rsidR="00CD2378" w:rsidRPr="00D87BB2" w:rsidRDefault="00CD2378" w:rsidP="00E749D3">
      <w:pPr>
        <w:jc w:val="center"/>
        <w:rPr>
          <w:rFonts w:ascii="Times New Roman" w:hAnsi="Times New Roman"/>
          <w:b/>
          <w:lang w:val="ru-RU"/>
        </w:rPr>
      </w:pPr>
    </w:p>
    <w:p w:rsidR="00902012" w:rsidRPr="00D87BB2" w:rsidRDefault="007563A5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5</w:t>
      </w:r>
      <w:r w:rsidR="00902012" w:rsidRPr="00D87BB2">
        <w:rPr>
          <w:rFonts w:ascii="Times New Roman" w:hAnsi="Times New Roman"/>
          <w:lang w:val="ru-RU"/>
        </w:rPr>
        <w:t xml:space="preserve">.1. Условия, на которых заключен настоящий Договор, могут быть изменены по соглашению </w:t>
      </w:r>
      <w:r w:rsidR="000550C0" w:rsidRPr="00D87BB2">
        <w:rPr>
          <w:rFonts w:ascii="Times New Roman" w:hAnsi="Times New Roman"/>
          <w:lang w:val="ru-RU"/>
        </w:rPr>
        <w:t>Сторон или в соответс</w:t>
      </w:r>
      <w:r w:rsidR="00902012" w:rsidRPr="00D87BB2">
        <w:rPr>
          <w:rFonts w:ascii="Times New Roman" w:hAnsi="Times New Roman"/>
          <w:lang w:val="ru-RU"/>
        </w:rPr>
        <w:t>твии с</w:t>
      </w:r>
      <w:r w:rsidR="00CC5FF2" w:rsidRPr="00D87BB2">
        <w:rPr>
          <w:rFonts w:ascii="Times New Roman" w:hAnsi="Times New Roman"/>
          <w:lang w:val="ru-RU"/>
        </w:rPr>
        <w:t xml:space="preserve"> действующим </w:t>
      </w:r>
      <w:r w:rsidR="00902012" w:rsidRPr="00D87BB2">
        <w:rPr>
          <w:rFonts w:ascii="Times New Roman" w:hAnsi="Times New Roman"/>
          <w:lang w:val="ru-RU"/>
        </w:rPr>
        <w:t xml:space="preserve"> законодательством Р</w:t>
      </w:r>
      <w:r w:rsidR="00444E5F" w:rsidRPr="00D87BB2">
        <w:rPr>
          <w:rFonts w:ascii="Times New Roman" w:hAnsi="Times New Roman"/>
          <w:lang w:val="ru-RU"/>
        </w:rPr>
        <w:t xml:space="preserve">оссийской </w:t>
      </w:r>
      <w:r w:rsidR="00902012" w:rsidRPr="00D87BB2">
        <w:rPr>
          <w:rFonts w:ascii="Times New Roman" w:hAnsi="Times New Roman"/>
          <w:lang w:val="ru-RU"/>
        </w:rPr>
        <w:t>Ф</w:t>
      </w:r>
      <w:r w:rsidR="00444E5F" w:rsidRPr="00D87BB2">
        <w:rPr>
          <w:rFonts w:ascii="Times New Roman" w:hAnsi="Times New Roman"/>
          <w:lang w:val="ru-RU"/>
        </w:rPr>
        <w:t>едерации</w:t>
      </w:r>
      <w:r w:rsidR="00E1675D" w:rsidRPr="00D87BB2">
        <w:rPr>
          <w:rFonts w:ascii="Times New Roman" w:hAnsi="Times New Roman"/>
          <w:lang w:val="ru-RU"/>
        </w:rPr>
        <w:t>.</w:t>
      </w:r>
    </w:p>
    <w:p w:rsidR="007563A5" w:rsidRPr="00D87BB2" w:rsidRDefault="007563A5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</w:t>
      </w:r>
      <w:r w:rsidR="00E1675D" w:rsidRPr="00D87BB2">
        <w:rPr>
          <w:rFonts w:ascii="Times New Roman" w:hAnsi="Times New Roman"/>
          <w:lang w:val="ru-RU"/>
        </w:rPr>
        <w:t xml:space="preserve">5.2. Настоящий </w:t>
      </w:r>
      <w:proofErr w:type="gramStart"/>
      <w:r w:rsidR="00E1675D" w:rsidRPr="00D87BB2">
        <w:rPr>
          <w:rFonts w:ascii="Times New Roman" w:hAnsi="Times New Roman"/>
          <w:lang w:val="ru-RU"/>
        </w:rPr>
        <w:t>Договор</w:t>
      </w:r>
      <w:proofErr w:type="gramEnd"/>
      <w:r w:rsidR="00E1675D" w:rsidRPr="00D87BB2">
        <w:rPr>
          <w:rFonts w:ascii="Times New Roman" w:hAnsi="Times New Roman"/>
          <w:lang w:val="ru-RU"/>
        </w:rPr>
        <w:t xml:space="preserve"> может быть расторгнут по соглашению Сторон.</w:t>
      </w:r>
    </w:p>
    <w:p w:rsidR="00E1675D" w:rsidRPr="00D87BB2" w:rsidRDefault="000550C0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</w:t>
      </w:r>
      <w:r w:rsidR="00E749D3" w:rsidRPr="00D87BB2">
        <w:rPr>
          <w:rFonts w:ascii="Times New Roman" w:hAnsi="Times New Roman"/>
          <w:lang w:val="ru-RU"/>
        </w:rPr>
        <w:t xml:space="preserve">5.3. Настоящий </w:t>
      </w:r>
      <w:proofErr w:type="gramStart"/>
      <w:r w:rsidR="00E749D3" w:rsidRPr="00D87BB2">
        <w:rPr>
          <w:rFonts w:ascii="Times New Roman" w:hAnsi="Times New Roman"/>
          <w:lang w:val="ru-RU"/>
        </w:rPr>
        <w:t>До</w:t>
      </w:r>
      <w:r w:rsidR="00E1675D" w:rsidRPr="00D87BB2">
        <w:rPr>
          <w:rFonts w:ascii="Times New Roman" w:hAnsi="Times New Roman"/>
          <w:lang w:val="ru-RU"/>
        </w:rPr>
        <w:t>говор</w:t>
      </w:r>
      <w:proofErr w:type="gramEnd"/>
      <w:r w:rsidR="00E1675D" w:rsidRPr="00D87BB2">
        <w:rPr>
          <w:rFonts w:ascii="Times New Roman" w:hAnsi="Times New Roman"/>
          <w:lang w:val="ru-RU"/>
        </w:rPr>
        <w:t xml:space="preserve"> может быть расторгнут по инициативе Исполнителя в одностороннем порядке</w:t>
      </w:r>
      <w:r w:rsidR="00655A3E" w:rsidRPr="00D87BB2">
        <w:rPr>
          <w:rFonts w:ascii="Times New Roman" w:hAnsi="Times New Roman"/>
          <w:lang w:val="ru-RU"/>
        </w:rPr>
        <w:t xml:space="preserve"> в случаях:</w:t>
      </w:r>
    </w:p>
    <w:p w:rsidR="00F2225B" w:rsidRPr="00D87BB2" w:rsidRDefault="00655A3E" w:rsidP="00E749D3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</w:t>
      </w:r>
      <w:r w:rsidR="00F2225B" w:rsidRPr="00D87BB2">
        <w:rPr>
          <w:rFonts w:ascii="Times New Roman" w:hAnsi="Times New Roman"/>
          <w:lang w:val="ru-RU"/>
        </w:rPr>
        <w:t xml:space="preserve">     5.3.1.У</w:t>
      </w:r>
      <w:r w:rsidRPr="00D87BB2">
        <w:rPr>
          <w:rFonts w:ascii="Times New Roman" w:hAnsi="Times New Roman"/>
          <w:lang w:val="ru-RU"/>
        </w:rPr>
        <w:t xml:space="preserve">становления нарушения порядка приема в образовательную организацию, повлекшего по вине </w:t>
      </w:r>
      <w:r w:rsidR="00F2225B" w:rsidRPr="00D87BB2">
        <w:rPr>
          <w:rFonts w:ascii="Times New Roman" w:hAnsi="Times New Roman"/>
          <w:lang w:val="ru-RU"/>
        </w:rPr>
        <w:t>Заказчика</w:t>
      </w:r>
      <w:r w:rsidRPr="00D87BB2">
        <w:rPr>
          <w:rFonts w:ascii="Times New Roman" w:hAnsi="Times New Roman"/>
          <w:lang w:val="ru-RU"/>
        </w:rPr>
        <w:t xml:space="preserve"> его незаконное зачисление</w:t>
      </w:r>
      <w:r w:rsidR="00F2225B" w:rsidRPr="00D87BB2">
        <w:rPr>
          <w:rFonts w:ascii="Times New Roman" w:hAnsi="Times New Roman"/>
          <w:lang w:val="ru-RU"/>
        </w:rPr>
        <w:t>;</w:t>
      </w:r>
    </w:p>
    <w:p w:rsidR="00655A3E" w:rsidRPr="00D87BB2" w:rsidRDefault="00F2225B" w:rsidP="00E749D3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     5.3.2.П</w:t>
      </w:r>
      <w:r w:rsidR="00655A3E" w:rsidRPr="00D87BB2">
        <w:rPr>
          <w:rFonts w:ascii="Times New Roman" w:hAnsi="Times New Roman"/>
          <w:lang w:val="ru-RU"/>
        </w:rPr>
        <w:t>росрочки оплаты стоимости платных образовательных услуг;</w:t>
      </w:r>
    </w:p>
    <w:p w:rsidR="007563A5" w:rsidRPr="00D87BB2" w:rsidRDefault="00655A3E" w:rsidP="00E749D3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</w:t>
      </w:r>
      <w:r w:rsidR="00F2225B" w:rsidRPr="00D87BB2">
        <w:rPr>
          <w:rFonts w:ascii="Times New Roman" w:hAnsi="Times New Roman"/>
          <w:lang w:val="ru-RU"/>
        </w:rPr>
        <w:t xml:space="preserve">     5.3.3 Н</w:t>
      </w:r>
      <w:r w:rsidRPr="00D87BB2">
        <w:rPr>
          <w:rFonts w:ascii="Times New Roman" w:hAnsi="Times New Roman"/>
          <w:lang w:val="ru-RU"/>
        </w:rPr>
        <w:t xml:space="preserve">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F2225B" w:rsidRPr="00D87BB2">
        <w:rPr>
          <w:rFonts w:ascii="Times New Roman" w:hAnsi="Times New Roman"/>
          <w:lang w:val="ru-RU"/>
        </w:rPr>
        <w:t xml:space="preserve">Заказчика и </w:t>
      </w:r>
      <w:r w:rsidRPr="00D87BB2">
        <w:rPr>
          <w:rFonts w:ascii="Times New Roman" w:hAnsi="Times New Roman"/>
          <w:lang w:val="ru-RU"/>
        </w:rPr>
        <w:t xml:space="preserve"> в иных случаях, предусмотренных </w:t>
      </w:r>
      <w:r w:rsidR="00F2225B" w:rsidRPr="00D87BB2">
        <w:rPr>
          <w:rFonts w:ascii="Times New Roman" w:hAnsi="Times New Roman"/>
          <w:lang w:val="ru-RU"/>
        </w:rPr>
        <w:t xml:space="preserve">действующим </w:t>
      </w:r>
      <w:r w:rsidRPr="00D87BB2">
        <w:rPr>
          <w:rFonts w:ascii="Times New Roman" w:hAnsi="Times New Roman"/>
          <w:lang w:val="ru-RU"/>
        </w:rPr>
        <w:t>законодательством Российской Федерации.</w:t>
      </w:r>
    </w:p>
    <w:p w:rsidR="00655A3E" w:rsidRPr="00D87BB2" w:rsidRDefault="00655A3E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5.4. Настоящий Договор расторгается досрочно:</w:t>
      </w:r>
    </w:p>
    <w:p w:rsidR="00655A3E" w:rsidRPr="00D87BB2" w:rsidRDefault="00F2225B" w:rsidP="00E749D3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     5.4.1. </w:t>
      </w:r>
      <w:r w:rsidR="00655A3E" w:rsidRPr="00D87BB2">
        <w:rPr>
          <w:rFonts w:ascii="Times New Roman" w:hAnsi="Times New Roman"/>
          <w:lang w:val="ru-RU"/>
        </w:rPr>
        <w:t xml:space="preserve">По инициативе </w:t>
      </w:r>
      <w:r w:rsidRPr="00D87BB2">
        <w:rPr>
          <w:rFonts w:ascii="Times New Roman" w:hAnsi="Times New Roman"/>
          <w:lang w:val="ru-RU"/>
        </w:rPr>
        <w:t>Заказчика</w:t>
      </w:r>
      <w:r w:rsidR="00AB4835" w:rsidRPr="00D87BB2">
        <w:rPr>
          <w:rFonts w:ascii="Times New Roman" w:hAnsi="Times New Roman"/>
          <w:lang w:val="ru-RU"/>
        </w:rPr>
        <w:t xml:space="preserve"> в случае невозможности про</w:t>
      </w:r>
      <w:r w:rsidRPr="00D87BB2">
        <w:rPr>
          <w:rFonts w:ascii="Times New Roman" w:hAnsi="Times New Roman"/>
          <w:lang w:val="ru-RU"/>
        </w:rPr>
        <w:t>ходить обучение по тем или  иным возникшим жизненным обстоятельствам (перее</w:t>
      </w:r>
      <w:proofErr w:type="gramStart"/>
      <w:r w:rsidRPr="00D87BB2">
        <w:rPr>
          <w:rFonts w:ascii="Times New Roman" w:hAnsi="Times New Roman"/>
          <w:lang w:val="ru-RU"/>
        </w:rPr>
        <w:t>зд в др</w:t>
      </w:r>
      <w:proofErr w:type="gramEnd"/>
      <w:r w:rsidRPr="00D87BB2">
        <w:rPr>
          <w:rFonts w:ascii="Times New Roman" w:hAnsi="Times New Roman"/>
          <w:lang w:val="ru-RU"/>
        </w:rPr>
        <w:t xml:space="preserve">угую местность, возникновение заболевания, которое несовместимо с дальнейшим обучением и т.п.), с </w:t>
      </w:r>
      <w:r w:rsidR="002C7E1C" w:rsidRPr="00D87BB2">
        <w:rPr>
          <w:rFonts w:ascii="Times New Roman" w:hAnsi="Times New Roman"/>
          <w:lang w:val="ru-RU"/>
        </w:rPr>
        <w:t>предоставлением подтверждающих документов указывающих на эти обстоятельства.</w:t>
      </w:r>
    </w:p>
    <w:p w:rsidR="002C7E1C" w:rsidRPr="00D87BB2" w:rsidRDefault="002C7E1C" w:rsidP="00E749D3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    5.4.2</w:t>
      </w:r>
      <w:r w:rsidRPr="00D87BB2">
        <w:rPr>
          <w:rFonts w:ascii="Times New Roman" w:hAnsi="Times New Roman"/>
          <w:b/>
          <w:lang w:val="ru-RU"/>
        </w:rPr>
        <w:t xml:space="preserve">. </w:t>
      </w:r>
      <w:r w:rsidR="00DD6D25" w:rsidRPr="00D87BB2">
        <w:rPr>
          <w:rFonts w:ascii="Times New Roman" w:hAnsi="Times New Roman"/>
          <w:lang w:val="ru-RU"/>
        </w:rPr>
        <w:t xml:space="preserve">По инициативе Исполнителя в случае применения к </w:t>
      </w:r>
      <w:r w:rsidRPr="00D87BB2">
        <w:rPr>
          <w:rFonts w:ascii="Times New Roman" w:hAnsi="Times New Roman"/>
          <w:lang w:val="ru-RU"/>
        </w:rPr>
        <w:t>Заказчику</w:t>
      </w:r>
      <w:r w:rsidR="00DD6D25" w:rsidRPr="00D87BB2">
        <w:rPr>
          <w:rFonts w:ascii="Times New Roman" w:hAnsi="Times New Roman"/>
          <w:lang w:val="ru-RU"/>
        </w:rPr>
        <w:t xml:space="preserve"> отчисления как меры дисциплинарного взыскания</w:t>
      </w:r>
      <w:proofErr w:type="gramStart"/>
      <w:r w:rsidR="00DD6D25" w:rsidRPr="00D87BB2">
        <w:rPr>
          <w:rFonts w:ascii="Times New Roman" w:hAnsi="Times New Roman"/>
          <w:lang w:val="ru-RU"/>
        </w:rPr>
        <w:t xml:space="preserve"> ,</w:t>
      </w:r>
      <w:proofErr w:type="gramEnd"/>
      <w:r w:rsidR="00DD6D25" w:rsidRPr="00D87BB2">
        <w:rPr>
          <w:rFonts w:ascii="Times New Roman" w:hAnsi="Times New Roman"/>
          <w:lang w:val="ru-RU"/>
        </w:rPr>
        <w:t xml:space="preserve"> в случае невыполнения </w:t>
      </w:r>
      <w:r w:rsidRPr="00D87BB2">
        <w:rPr>
          <w:rFonts w:ascii="Times New Roman" w:hAnsi="Times New Roman"/>
          <w:lang w:val="ru-RU"/>
        </w:rPr>
        <w:t>Заказчиком</w:t>
      </w:r>
      <w:r w:rsidR="00DD6D25" w:rsidRPr="00D87BB2">
        <w:rPr>
          <w:rFonts w:ascii="Times New Roman" w:hAnsi="Times New Roman"/>
          <w:lang w:val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D87BB2">
        <w:rPr>
          <w:rFonts w:ascii="Times New Roman" w:hAnsi="Times New Roman"/>
          <w:lang w:val="ru-RU"/>
        </w:rPr>
        <w:t>Заказчика</w:t>
      </w:r>
      <w:r w:rsidR="00DD6D25" w:rsidRPr="00D87BB2">
        <w:rPr>
          <w:rFonts w:ascii="Times New Roman" w:hAnsi="Times New Roman"/>
          <w:lang w:val="ru-RU"/>
        </w:rPr>
        <w:t xml:space="preserve"> его незаконное зачисление</w:t>
      </w:r>
      <w:r w:rsidRPr="00D87BB2">
        <w:rPr>
          <w:rFonts w:ascii="Times New Roman" w:hAnsi="Times New Roman"/>
          <w:lang w:val="ru-RU"/>
        </w:rPr>
        <w:t xml:space="preserve">. </w:t>
      </w:r>
    </w:p>
    <w:p w:rsidR="00E66F35" w:rsidRPr="00D87BB2" w:rsidRDefault="002C7E1C" w:rsidP="00E749D3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   5.4.3.По обстоятельствам, не зависящим от воли Заказчика и Исполнителя согласно действующему законодательству Российской Федерации</w:t>
      </w:r>
      <w:r w:rsidR="00DD6D25" w:rsidRPr="00D87BB2">
        <w:rPr>
          <w:rFonts w:ascii="Times New Roman" w:hAnsi="Times New Roman"/>
          <w:lang w:val="ru-RU"/>
        </w:rPr>
        <w:t>, в том числе в случае ликвидации Исполнителя.</w:t>
      </w:r>
    </w:p>
    <w:p w:rsidR="00E66F35" w:rsidRPr="00D87BB2" w:rsidRDefault="00DD6D25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2C7E1C" w:rsidRPr="00D87BB2">
        <w:rPr>
          <w:rFonts w:ascii="Times New Roman" w:hAnsi="Times New Roman"/>
          <w:lang w:val="ru-RU"/>
        </w:rPr>
        <w:t>Заказчику</w:t>
      </w:r>
      <w:r w:rsidRPr="00D87BB2">
        <w:rPr>
          <w:rFonts w:ascii="Times New Roman" w:hAnsi="Times New Roman"/>
          <w:lang w:val="ru-RU"/>
        </w:rPr>
        <w:t xml:space="preserve"> </w:t>
      </w:r>
      <w:r w:rsidR="00442142" w:rsidRPr="00D87BB2">
        <w:rPr>
          <w:rFonts w:ascii="Times New Roman" w:hAnsi="Times New Roman"/>
          <w:lang w:val="ru-RU"/>
        </w:rPr>
        <w:t xml:space="preserve"> убытков.</w:t>
      </w:r>
    </w:p>
    <w:p w:rsidR="00442142" w:rsidRDefault="00442142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5.6. </w:t>
      </w:r>
      <w:r w:rsidR="002C7E1C" w:rsidRPr="00D87BB2">
        <w:rPr>
          <w:rFonts w:ascii="Times New Roman" w:hAnsi="Times New Roman"/>
          <w:lang w:val="ru-RU"/>
        </w:rPr>
        <w:t xml:space="preserve">Заказчик </w:t>
      </w:r>
      <w:r w:rsidRPr="00D87BB2">
        <w:rPr>
          <w:rFonts w:ascii="Times New Roman" w:hAnsi="Times New Roman"/>
          <w:lang w:val="ru-RU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42142" w:rsidRPr="00D87BB2" w:rsidRDefault="00442142" w:rsidP="00E749D3">
      <w:pPr>
        <w:rPr>
          <w:rFonts w:ascii="Times New Roman" w:hAnsi="Times New Roman"/>
          <w:lang w:val="ru-RU"/>
        </w:rPr>
      </w:pPr>
    </w:p>
    <w:p w:rsidR="0026399E" w:rsidRDefault="00CE74D4" w:rsidP="0026399E">
      <w:pPr>
        <w:jc w:val="center"/>
        <w:rPr>
          <w:rFonts w:ascii="Times New Roman" w:hAnsi="Times New Roman"/>
          <w:b/>
          <w:lang w:val="ru-RU"/>
        </w:rPr>
      </w:pPr>
      <w:r w:rsidRPr="00D87BB2">
        <w:rPr>
          <w:rFonts w:ascii="Times New Roman" w:hAnsi="Times New Roman"/>
          <w:b/>
          <w:lang w:val="ru-RU"/>
        </w:rPr>
        <w:t>6</w:t>
      </w:r>
      <w:r w:rsidR="00442142" w:rsidRPr="00D87BB2">
        <w:rPr>
          <w:rFonts w:ascii="Times New Roman" w:hAnsi="Times New Roman"/>
          <w:b/>
          <w:lang w:val="ru-RU"/>
        </w:rPr>
        <w:t xml:space="preserve">.ОТВЕТСТВЕННОСТЬ ИСПОЛНИТЕЛЯ И </w:t>
      </w:r>
      <w:r w:rsidR="00E919E8" w:rsidRPr="00D87BB2">
        <w:rPr>
          <w:rFonts w:ascii="Times New Roman" w:hAnsi="Times New Roman"/>
          <w:b/>
          <w:lang w:val="ru-RU"/>
        </w:rPr>
        <w:t>ЗАКАЗЧИКА</w:t>
      </w:r>
    </w:p>
    <w:p w:rsidR="00C3180B" w:rsidRDefault="00C3180B" w:rsidP="0026399E">
      <w:pPr>
        <w:jc w:val="center"/>
        <w:rPr>
          <w:rFonts w:ascii="Times New Roman" w:hAnsi="Times New Roman"/>
          <w:b/>
          <w:lang w:val="ru-RU"/>
        </w:rPr>
      </w:pPr>
    </w:p>
    <w:p w:rsidR="00767164" w:rsidRPr="00D87BB2" w:rsidRDefault="0026399E" w:rsidP="00C3180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</w:t>
      </w:r>
      <w:r w:rsidR="00767164" w:rsidRPr="00D87BB2">
        <w:rPr>
          <w:rFonts w:ascii="Times New Roman" w:hAnsi="Times New Roman"/>
          <w:lang w:val="ru-RU"/>
        </w:rPr>
        <w:t>6.1. За неисполнение или ненадлежащее исполнение своих обязательств по</w:t>
      </w:r>
      <w:r w:rsidR="00E919E8" w:rsidRPr="00D87BB2">
        <w:rPr>
          <w:rFonts w:ascii="Times New Roman" w:hAnsi="Times New Roman"/>
          <w:lang w:val="ru-RU"/>
        </w:rPr>
        <w:t xml:space="preserve"> настоящему </w:t>
      </w:r>
      <w:r w:rsidR="00767164" w:rsidRPr="00D87BB2">
        <w:rPr>
          <w:rFonts w:ascii="Times New Roman" w:hAnsi="Times New Roman"/>
          <w:lang w:val="ru-RU"/>
        </w:rPr>
        <w:t xml:space="preserve"> Договору Стороны несут ответственность, предусмотренную законодательством Р</w:t>
      </w:r>
      <w:r w:rsidR="00C3180B">
        <w:rPr>
          <w:rFonts w:ascii="Times New Roman" w:hAnsi="Times New Roman"/>
          <w:lang w:val="ru-RU"/>
        </w:rPr>
        <w:t xml:space="preserve">оссийской </w:t>
      </w:r>
      <w:r w:rsidR="00E919E8" w:rsidRPr="00D87BB2">
        <w:rPr>
          <w:rFonts w:ascii="Times New Roman" w:hAnsi="Times New Roman"/>
          <w:lang w:val="ru-RU"/>
        </w:rPr>
        <w:t>Федерации.</w:t>
      </w:r>
    </w:p>
    <w:p w:rsidR="00E919E8" w:rsidRPr="00D87BB2" w:rsidRDefault="00E919E8" w:rsidP="00E749D3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lastRenderedPageBreak/>
        <w:t>6.2. Все споры Исполнителем и Заказчиком решаются путем переговоров, в 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767164" w:rsidRPr="00D87BB2" w:rsidRDefault="00767164" w:rsidP="00E749D3">
      <w:pPr>
        <w:rPr>
          <w:rFonts w:ascii="Times New Roman" w:hAnsi="Times New Roman"/>
          <w:u w:val="single"/>
          <w:lang w:val="ru-RU"/>
        </w:rPr>
      </w:pPr>
    </w:p>
    <w:p w:rsidR="00767164" w:rsidRPr="00D87BB2" w:rsidRDefault="00CE74D4" w:rsidP="00E749D3">
      <w:pPr>
        <w:jc w:val="center"/>
        <w:rPr>
          <w:rFonts w:ascii="Times New Roman" w:hAnsi="Times New Roman"/>
          <w:b/>
          <w:lang w:val="ru-RU"/>
        </w:rPr>
      </w:pPr>
      <w:bookmarkStart w:id="1" w:name="Par175"/>
      <w:bookmarkEnd w:id="1"/>
      <w:r w:rsidRPr="00D87BB2">
        <w:rPr>
          <w:rFonts w:ascii="Times New Roman" w:hAnsi="Times New Roman"/>
          <w:b/>
          <w:lang w:val="ru-RU"/>
        </w:rPr>
        <w:t>7</w:t>
      </w:r>
      <w:r w:rsidR="00767164" w:rsidRPr="00D87BB2">
        <w:rPr>
          <w:rFonts w:ascii="Times New Roman" w:hAnsi="Times New Roman"/>
          <w:b/>
          <w:lang w:val="ru-RU"/>
        </w:rPr>
        <w:t xml:space="preserve">. </w:t>
      </w:r>
      <w:r w:rsidR="00EC53F4">
        <w:rPr>
          <w:rFonts w:ascii="Times New Roman" w:hAnsi="Times New Roman"/>
          <w:b/>
          <w:lang w:val="ru-RU"/>
        </w:rPr>
        <w:t>СРОК ДЕЙ</w:t>
      </w:r>
      <w:r w:rsidR="000550C0" w:rsidRPr="00D87BB2">
        <w:rPr>
          <w:rFonts w:ascii="Times New Roman" w:hAnsi="Times New Roman"/>
          <w:b/>
          <w:lang w:val="ru-RU"/>
        </w:rPr>
        <w:t>СТВИЯ ДОГОВОРА</w:t>
      </w:r>
    </w:p>
    <w:p w:rsidR="00767164" w:rsidRPr="00D87BB2" w:rsidRDefault="00767164" w:rsidP="00E749D3">
      <w:pPr>
        <w:rPr>
          <w:rFonts w:ascii="Times New Roman" w:hAnsi="Times New Roman"/>
          <w:lang w:val="ru-RU"/>
        </w:rPr>
      </w:pPr>
    </w:p>
    <w:p w:rsidR="00767164" w:rsidRPr="00D87BB2" w:rsidRDefault="00767164" w:rsidP="003631B0">
      <w:pPr>
        <w:ind w:firstLine="567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E919E8" w:rsidRPr="00D87BB2">
        <w:rPr>
          <w:rFonts w:ascii="Times New Roman" w:hAnsi="Times New Roman"/>
          <w:lang w:val="ru-RU"/>
        </w:rPr>
        <w:t xml:space="preserve">принятых на себя </w:t>
      </w:r>
      <w:r w:rsidRPr="00D87BB2">
        <w:rPr>
          <w:rFonts w:ascii="Times New Roman" w:hAnsi="Times New Roman"/>
          <w:lang w:val="ru-RU"/>
        </w:rPr>
        <w:t>обязательств.</w:t>
      </w:r>
    </w:p>
    <w:p w:rsidR="00767164" w:rsidRPr="00D87BB2" w:rsidRDefault="00767164" w:rsidP="00E749D3">
      <w:pPr>
        <w:rPr>
          <w:rFonts w:ascii="Times New Roman" w:hAnsi="Times New Roman"/>
          <w:lang w:val="ru-RU"/>
        </w:rPr>
      </w:pPr>
    </w:p>
    <w:p w:rsidR="00767164" w:rsidRPr="00D87BB2" w:rsidRDefault="00CE74D4" w:rsidP="003631B0">
      <w:pPr>
        <w:jc w:val="center"/>
        <w:rPr>
          <w:rFonts w:ascii="Times New Roman" w:hAnsi="Times New Roman"/>
          <w:b/>
          <w:lang w:val="ru-RU"/>
        </w:rPr>
      </w:pPr>
      <w:bookmarkStart w:id="2" w:name="Par179"/>
      <w:bookmarkEnd w:id="2"/>
      <w:r w:rsidRPr="00D87BB2">
        <w:rPr>
          <w:rFonts w:ascii="Times New Roman" w:hAnsi="Times New Roman"/>
          <w:b/>
          <w:lang w:val="ru-RU"/>
        </w:rPr>
        <w:t>8</w:t>
      </w:r>
      <w:r w:rsidR="00767164" w:rsidRPr="00D87BB2">
        <w:rPr>
          <w:rFonts w:ascii="Times New Roman" w:hAnsi="Times New Roman"/>
          <w:b/>
          <w:lang w:val="ru-RU"/>
        </w:rPr>
        <w:t xml:space="preserve">. </w:t>
      </w:r>
      <w:r w:rsidR="000550C0" w:rsidRPr="00D87BB2">
        <w:rPr>
          <w:rFonts w:ascii="Times New Roman" w:hAnsi="Times New Roman"/>
          <w:b/>
          <w:lang w:val="ru-RU"/>
        </w:rPr>
        <w:t>ЗАКЛЮЧИТЕЛЬНЫЕ ПОЛОЖЕНИЯ</w:t>
      </w:r>
    </w:p>
    <w:p w:rsidR="00767164" w:rsidRPr="00D87BB2" w:rsidRDefault="00767164" w:rsidP="003631B0">
      <w:pPr>
        <w:ind w:firstLine="567"/>
        <w:rPr>
          <w:rFonts w:ascii="Times New Roman" w:hAnsi="Times New Roman"/>
          <w:lang w:val="ru-RU"/>
        </w:rPr>
      </w:pPr>
    </w:p>
    <w:p w:rsidR="00767164" w:rsidRPr="00D87BB2" w:rsidRDefault="00E919E8" w:rsidP="003631B0">
      <w:pPr>
        <w:ind w:firstLine="426"/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>8.1</w:t>
      </w:r>
      <w:r w:rsidR="00767164" w:rsidRPr="00D87BB2">
        <w:rPr>
          <w:rFonts w:ascii="Times New Roman" w:hAnsi="Times New Roman"/>
          <w:lang w:val="ru-RU"/>
        </w:rP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="00767164" w:rsidRPr="00D87BB2">
        <w:rPr>
          <w:rFonts w:ascii="Times New Roman" w:hAnsi="Times New Roman"/>
          <w:lang w:val="ru-RU"/>
        </w:rPr>
        <w:t>с даты издания</w:t>
      </w:r>
      <w:proofErr w:type="gramEnd"/>
      <w:r w:rsidR="00767164" w:rsidRPr="00D87BB2">
        <w:rPr>
          <w:rFonts w:ascii="Times New Roman" w:hAnsi="Times New Roman"/>
          <w:lang w:val="ru-RU"/>
        </w:rPr>
        <w:t xml:space="preserve"> приказа о зачислении </w:t>
      </w:r>
      <w:r w:rsidRPr="00D87BB2">
        <w:rPr>
          <w:rFonts w:ascii="Times New Roman" w:hAnsi="Times New Roman"/>
          <w:lang w:val="ru-RU"/>
        </w:rPr>
        <w:t>Заказчика</w:t>
      </w:r>
      <w:r w:rsidR="00767164" w:rsidRPr="00D87BB2">
        <w:rPr>
          <w:rFonts w:ascii="Times New Roman" w:hAnsi="Times New Roman"/>
          <w:lang w:val="ru-RU"/>
        </w:rPr>
        <w:t xml:space="preserve"> в образовательную организацию до даты издания приказа об окончании обучения или отчислении </w:t>
      </w:r>
      <w:r w:rsidRPr="00D87BB2">
        <w:rPr>
          <w:rFonts w:ascii="Times New Roman" w:hAnsi="Times New Roman"/>
          <w:lang w:val="ru-RU"/>
        </w:rPr>
        <w:t>Заказчика</w:t>
      </w:r>
      <w:r w:rsidR="00767164" w:rsidRPr="00D87BB2">
        <w:rPr>
          <w:rFonts w:ascii="Times New Roman" w:hAnsi="Times New Roman"/>
          <w:lang w:val="ru-RU"/>
        </w:rPr>
        <w:t xml:space="preserve"> из образовательной организации.</w:t>
      </w:r>
    </w:p>
    <w:p w:rsidR="00E919E8" w:rsidRPr="00D87BB2" w:rsidRDefault="00CE74D4" w:rsidP="00CE74D4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 </w:t>
      </w:r>
      <w:r w:rsidR="00E919E8" w:rsidRPr="00D87BB2">
        <w:rPr>
          <w:rFonts w:ascii="Times New Roman" w:hAnsi="Times New Roman"/>
          <w:lang w:val="ru-RU"/>
        </w:rPr>
        <w:t>8.2</w:t>
      </w:r>
      <w:r w:rsidR="00767164" w:rsidRPr="00D87BB2">
        <w:rPr>
          <w:rFonts w:ascii="Times New Roman" w:hAnsi="Times New Roman"/>
          <w:lang w:val="ru-RU"/>
        </w:rPr>
        <w:t>. Нас</w:t>
      </w:r>
      <w:r w:rsidR="00865EB2" w:rsidRPr="00D87BB2">
        <w:rPr>
          <w:rFonts w:ascii="Times New Roman" w:hAnsi="Times New Roman"/>
          <w:lang w:val="ru-RU"/>
        </w:rPr>
        <w:t>тоящий Договор составлен в  2-х</w:t>
      </w:r>
      <w:r w:rsidR="00767164" w:rsidRPr="00D87BB2">
        <w:rPr>
          <w:rFonts w:ascii="Times New Roman" w:hAnsi="Times New Roman"/>
          <w:lang w:val="ru-RU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767164" w:rsidRPr="00D87BB2" w:rsidRDefault="00CE74D4" w:rsidP="00CE74D4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 </w:t>
      </w:r>
      <w:r w:rsidR="00E919E8" w:rsidRPr="00D87BB2">
        <w:rPr>
          <w:rFonts w:ascii="Times New Roman" w:hAnsi="Times New Roman"/>
          <w:lang w:val="ru-RU"/>
        </w:rPr>
        <w:t xml:space="preserve">8.3. </w:t>
      </w:r>
      <w:r w:rsidR="00767164" w:rsidRPr="00D87BB2">
        <w:rPr>
          <w:rFonts w:ascii="Times New Roman" w:hAnsi="Times New Roman"/>
          <w:lang w:val="ru-RU"/>
        </w:rPr>
        <w:t xml:space="preserve">Изменения и дополнения настоящего Договора могут производиться только в письменной форме </w:t>
      </w:r>
      <w:r w:rsidR="008818A9" w:rsidRPr="00D87BB2">
        <w:rPr>
          <w:rFonts w:ascii="Times New Roman" w:hAnsi="Times New Roman"/>
          <w:lang w:val="ru-RU"/>
        </w:rPr>
        <w:t>в виде дополнительного соглашения к Договору</w:t>
      </w:r>
    </w:p>
    <w:p w:rsidR="00643916" w:rsidRPr="00D87BB2" w:rsidRDefault="00643916" w:rsidP="008818A9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8818A9" w:rsidRDefault="00CE74D4" w:rsidP="008818A9">
      <w:pPr>
        <w:pBdr>
          <w:bottom w:val="single" w:sz="12" w:space="1" w:color="auto"/>
        </w:pBdr>
        <w:ind w:firstLine="567"/>
        <w:jc w:val="center"/>
        <w:rPr>
          <w:rFonts w:ascii="Times New Roman" w:hAnsi="Times New Roman"/>
          <w:b/>
          <w:lang w:val="ru-RU"/>
        </w:rPr>
      </w:pPr>
      <w:r w:rsidRPr="00D87BB2">
        <w:rPr>
          <w:rFonts w:ascii="Times New Roman" w:hAnsi="Times New Roman"/>
          <w:b/>
          <w:lang w:val="ru-RU"/>
        </w:rPr>
        <w:t>9.</w:t>
      </w:r>
      <w:r w:rsidR="008818A9" w:rsidRPr="00D87BB2">
        <w:rPr>
          <w:rFonts w:ascii="Times New Roman" w:hAnsi="Times New Roman"/>
          <w:b/>
          <w:lang w:val="ru-RU"/>
        </w:rPr>
        <w:t xml:space="preserve"> ДОПОЛНИТЕЛЬНЫЕ УСЛОВИЯ</w:t>
      </w:r>
    </w:p>
    <w:p w:rsidR="00512231" w:rsidRDefault="00512231" w:rsidP="00512231">
      <w:pPr>
        <w:pBdr>
          <w:bottom w:val="single" w:sz="12" w:space="1" w:color="auto"/>
        </w:pBdr>
        <w:ind w:firstLine="567"/>
        <w:jc w:val="right"/>
        <w:rPr>
          <w:rFonts w:ascii="Times New Roman" w:hAnsi="Times New Roman"/>
          <w:b/>
          <w:lang w:val="ru-RU"/>
        </w:rPr>
      </w:pPr>
    </w:p>
    <w:p w:rsidR="00512231" w:rsidRPr="00D87BB2" w:rsidRDefault="00512231" w:rsidP="00512231">
      <w:pPr>
        <w:pBdr>
          <w:bottom w:val="single" w:sz="12" w:space="1" w:color="auto"/>
        </w:pBdr>
        <w:ind w:firstLine="567"/>
        <w:jc w:val="right"/>
        <w:rPr>
          <w:rFonts w:ascii="Times New Roman" w:hAnsi="Times New Roman"/>
          <w:b/>
          <w:lang w:val="ru-RU"/>
        </w:rPr>
      </w:pPr>
    </w:p>
    <w:p w:rsidR="00512231" w:rsidRPr="00D87BB2" w:rsidRDefault="00512231" w:rsidP="00CE74D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CFF" w:rsidRDefault="003D6CFF" w:rsidP="003631B0">
      <w:pPr>
        <w:jc w:val="center"/>
        <w:rPr>
          <w:rFonts w:ascii="Times New Roman" w:hAnsi="Times New Roman"/>
          <w:b/>
          <w:lang w:val="ru-RU"/>
        </w:rPr>
      </w:pPr>
      <w:bookmarkStart w:id="3" w:name="Par186"/>
      <w:bookmarkEnd w:id="3"/>
    </w:p>
    <w:p w:rsidR="00767164" w:rsidRPr="00D87BB2" w:rsidRDefault="003D6CFF" w:rsidP="003631B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</w:t>
      </w:r>
      <w:r w:rsidR="00CE74D4" w:rsidRPr="00D87BB2">
        <w:rPr>
          <w:rFonts w:ascii="Times New Roman" w:hAnsi="Times New Roman"/>
          <w:b/>
          <w:lang w:val="ru-RU"/>
        </w:rPr>
        <w:t>0</w:t>
      </w:r>
      <w:r w:rsidR="00767164" w:rsidRPr="00D87BB2">
        <w:rPr>
          <w:rFonts w:ascii="Times New Roman" w:hAnsi="Times New Roman"/>
          <w:b/>
          <w:lang w:val="ru-RU"/>
        </w:rPr>
        <w:t xml:space="preserve">. </w:t>
      </w:r>
      <w:r w:rsidR="00FF0C1E" w:rsidRPr="00D87BB2">
        <w:rPr>
          <w:rFonts w:ascii="Times New Roman" w:hAnsi="Times New Roman"/>
          <w:b/>
          <w:lang w:val="ru-RU"/>
        </w:rPr>
        <w:t>АДРЕСА И РЕКВИЗИТЫ СТОРОН</w:t>
      </w:r>
    </w:p>
    <w:p w:rsidR="003631B0" w:rsidRPr="00D87BB2" w:rsidRDefault="00767164" w:rsidP="003631B0">
      <w:pPr>
        <w:rPr>
          <w:rFonts w:ascii="Times New Roman" w:hAnsi="Times New Roman"/>
          <w:lang w:val="ru-RU"/>
        </w:rPr>
      </w:pPr>
      <w:r w:rsidRPr="00D87BB2">
        <w:rPr>
          <w:rFonts w:ascii="Times New Roman" w:hAnsi="Times New Roman"/>
          <w:lang w:val="ru-RU"/>
        </w:rPr>
        <w:t xml:space="preserve">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7"/>
        <w:gridCol w:w="4962"/>
      </w:tblGrid>
      <w:tr w:rsidR="00E815C7" w:rsidRPr="00E815C7" w:rsidTr="00E64C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5533" w:rsidRPr="002A6A43" w:rsidRDefault="000F5B57" w:rsidP="00C75533">
            <w:pPr>
              <w:rPr>
                <w:rFonts w:ascii="Times New Roman" w:eastAsiaTheme="minorEastAsia" w:hAnsi="Times New Roman"/>
                <w:b/>
                <w:u w:val="single"/>
                <w:lang w:val="ru-RU"/>
              </w:rPr>
            </w:pPr>
            <w:r w:rsidRPr="00E815C7">
              <w:rPr>
                <w:rFonts w:ascii="Times New Roman" w:eastAsiaTheme="minorEastAsia" w:hAnsi="Times New Roman"/>
                <w:b/>
                <w:lang w:val="ru-RU"/>
              </w:rPr>
              <w:t xml:space="preserve">                       </w:t>
            </w:r>
            <w:r w:rsidR="00C75533" w:rsidRPr="002A6A43">
              <w:rPr>
                <w:rFonts w:ascii="Times New Roman" w:eastAsiaTheme="minorEastAsia" w:hAnsi="Times New Roman"/>
                <w:b/>
                <w:u w:val="single"/>
                <w:lang w:val="ru-RU"/>
              </w:rPr>
              <w:t>ИСПОЛНИТЕЛЬ</w:t>
            </w:r>
          </w:p>
          <w:p w:rsidR="00C75533" w:rsidRPr="00E815C7" w:rsidRDefault="00C75533" w:rsidP="00C7553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533" w:rsidRDefault="002A6A43" w:rsidP="0063169F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2A6A43">
              <w:rPr>
                <w:rFonts w:ascii="Times New Roman" w:hAnsi="Times New Roman"/>
                <w:b/>
                <w:u w:val="single"/>
                <w:lang w:val="ru-RU"/>
              </w:rPr>
              <w:t>ЗАКАЗЧИК</w:t>
            </w:r>
          </w:p>
          <w:p w:rsidR="002A6A43" w:rsidRPr="002A6A43" w:rsidRDefault="002A6A43" w:rsidP="0063169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815C7" w:rsidRPr="00E64C75" w:rsidTr="00E64C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5533" w:rsidRPr="002A6A43" w:rsidRDefault="002C5129" w:rsidP="002C5129">
            <w:pPr>
              <w:pStyle w:val="af2"/>
              <w:spacing w:before="0" w:after="0"/>
              <w:ind w:left="0" w:right="0"/>
              <w:jc w:val="both"/>
              <w:rPr>
                <w:b/>
                <w:lang w:val="ru-RU"/>
              </w:rPr>
            </w:pPr>
            <w:r w:rsidRPr="002A6A43">
              <w:rPr>
                <w:rFonts w:eastAsiaTheme="minorEastAsia"/>
                <w:b/>
                <w:szCs w:val="20"/>
                <w:lang w:val="ru-RU"/>
              </w:rPr>
              <w:t>ПОУ</w:t>
            </w:r>
            <w:r w:rsidR="00C75533" w:rsidRPr="002A6A43">
              <w:rPr>
                <w:rFonts w:eastAsiaTheme="minorEastAsia"/>
                <w:b/>
                <w:szCs w:val="20"/>
                <w:lang w:val="ru-RU"/>
              </w:rPr>
              <w:t xml:space="preserve"> «ЧШСП </w:t>
            </w:r>
            <w:r w:rsidRPr="002A6A43">
              <w:rPr>
                <w:rFonts w:eastAsiaTheme="minorEastAsia"/>
                <w:b/>
                <w:szCs w:val="20"/>
                <w:lang w:val="ru-RU"/>
              </w:rPr>
              <w:t xml:space="preserve">РО </w:t>
            </w:r>
            <w:r w:rsidR="00C75533" w:rsidRPr="002A6A43">
              <w:rPr>
                <w:rFonts w:eastAsiaTheme="minorEastAsia"/>
                <w:b/>
                <w:szCs w:val="20"/>
                <w:lang w:val="ru-RU"/>
              </w:rPr>
              <w:t xml:space="preserve"> ДОСААФ России</w:t>
            </w:r>
            <w:r w:rsidRPr="002A6A43">
              <w:rPr>
                <w:rFonts w:eastAsiaTheme="minorEastAsia"/>
                <w:b/>
                <w:szCs w:val="20"/>
                <w:lang w:val="ru-RU"/>
              </w:rPr>
              <w:t xml:space="preserve"> Челябинской области</w:t>
            </w:r>
            <w:r w:rsidR="00C75533" w:rsidRPr="002A6A43">
              <w:rPr>
                <w:rFonts w:eastAsiaTheme="minorEastAsia"/>
                <w:b/>
                <w:szCs w:val="20"/>
                <w:lang w:val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533" w:rsidRDefault="002A6A43" w:rsidP="00041B5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6A43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2A6A43">
              <w:rPr>
                <w:rFonts w:ascii="Times New Roman" w:hAnsi="Times New Roman"/>
                <w:sz w:val="20"/>
                <w:szCs w:val="20"/>
                <w:lang w:val="ru-RU"/>
              </w:rPr>
              <w:t>Фамилия</w:t>
            </w:r>
            <w:proofErr w:type="gramStart"/>
            <w:r w:rsidRPr="002A6A43">
              <w:rPr>
                <w:rFonts w:ascii="Times New Roman" w:hAnsi="Times New Roman"/>
                <w:sz w:val="20"/>
                <w:szCs w:val="20"/>
                <w:lang w:val="ru-RU"/>
              </w:rPr>
              <w:t>,и</w:t>
            </w:r>
            <w:proofErr w:type="gramEnd"/>
            <w:r w:rsidRPr="002A6A43">
              <w:rPr>
                <w:rFonts w:ascii="Times New Roman" w:hAnsi="Times New Roman"/>
                <w:sz w:val="20"/>
                <w:szCs w:val="20"/>
                <w:lang w:val="ru-RU"/>
              </w:rPr>
              <w:t>мя</w:t>
            </w:r>
            <w:proofErr w:type="spellEnd"/>
            <w:r w:rsidRPr="002A6A43">
              <w:rPr>
                <w:rFonts w:ascii="Times New Roman" w:hAnsi="Times New Roman"/>
                <w:sz w:val="20"/>
                <w:szCs w:val="20"/>
                <w:lang w:val="ru-RU"/>
              </w:rPr>
              <w:t>, отчество)</w:t>
            </w:r>
          </w:p>
          <w:p w:rsidR="00E521E7" w:rsidRPr="00E521E7" w:rsidRDefault="00E521E7" w:rsidP="00041B5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815C7" w:rsidRPr="00E64C75" w:rsidTr="00E64C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64C75" w:rsidRDefault="00E64C75" w:rsidP="00E815C7">
            <w:pPr>
              <w:pStyle w:val="af2"/>
              <w:spacing w:before="0" w:after="0"/>
              <w:ind w:left="0" w:right="0"/>
              <w:jc w:val="both"/>
              <w:rPr>
                <w:rFonts w:eastAsiaTheme="minorEastAsia"/>
                <w:b/>
                <w:szCs w:val="20"/>
                <w:lang w:val="ru-RU"/>
              </w:rPr>
            </w:pPr>
          </w:p>
          <w:p w:rsidR="00C75533" w:rsidRPr="002A6A43" w:rsidRDefault="00C75533" w:rsidP="00E815C7">
            <w:pPr>
              <w:pStyle w:val="af2"/>
              <w:spacing w:before="0" w:after="0"/>
              <w:ind w:left="0" w:right="0"/>
              <w:jc w:val="both"/>
              <w:rPr>
                <w:rFonts w:eastAsiaTheme="minorEastAsia"/>
                <w:b/>
                <w:szCs w:val="20"/>
                <w:lang w:val="ru-RU"/>
              </w:rPr>
            </w:pPr>
            <w:r w:rsidRPr="002A6A43">
              <w:rPr>
                <w:rFonts w:eastAsiaTheme="minorEastAsia"/>
                <w:b/>
                <w:szCs w:val="20"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54008 г"/>
              </w:smartTagPr>
              <w:r w:rsidRPr="002A6A43">
                <w:rPr>
                  <w:rFonts w:eastAsiaTheme="minorEastAsia"/>
                  <w:b/>
                  <w:szCs w:val="20"/>
                  <w:lang w:val="ru-RU"/>
                </w:rPr>
                <w:t>454008 г</w:t>
              </w:r>
            </w:smartTag>
            <w:r w:rsidRPr="002A6A43">
              <w:rPr>
                <w:rFonts w:eastAsiaTheme="minorEastAsia"/>
                <w:b/>
                <w:szCs w:val="20"/>
                <w:lang w:val="ru-RU"/>
              </w:rPr>
              <w:t>. Челябинск,</w:t>
            </w:r>
            <w:r w:rsidR="008A4107" w:rsidRPr="002A6A43">
              <w:rPr>
                <w:rFonts w:eastAsiaTheme="minorEastAsia"/>
                <w:b/>
                <w:szCs w:val="20"/>
                <w:lang w:val="ru-RU"/>
              </w:rPr>
              <w:t xml:space="preserve"> ул. 8 Марта, д. 108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75" w:rsidRPr="00E64C75" w:rsidRDefault="00E64C75" w:rsidP="00001D3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(</w:t>
            </w:r>
            <w:r w:rsidRPr="00E64C75">
              <w:rPr>
                <w:rFonts w:ascii="Times New Roman" w:hAnsi="Times New Roman"/>
                <w:sz w:val="20"/>
                <w:szCs w:val="20"/>
                <w:lang w:val="ru-RU"/>
              </w:rPr>
              <w:t>год рожден</w:t>
            </w:r>
            <w:r w:rsidRPr="00E64C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ия)</w:t>
            </w:r>
          </w:p>
          <w:p w:rsidR="0079635F" w:rsidRPr="00E64C75" w:rsidRDefault="002A6A43" w:rsidP="00E64C7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4C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E64C75" w:rsidRPr="0050420F" w:rsidRDefault="00E64C75" w:rsidP="00E64C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815C7" w:rsidRPr="00FB181B" w:rsidTr="00E64C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5533" w:rsidRPr="002A6A43" w:rsidRDefault="00C75533" w:rsidP="00910A6F">
            <w:pPr>
              <w:pStyle w:val="af2"/>
              <w:spacing w:before="0" w:after="0"/>
              <w:ind w:left="0" w:right="0"/>
              <w:jc w:val="both"/>
              <w:rPr>
                <w:rFonts w:eastAsiaTheme="minorEastAsia"/>
                <w:b/>
                <w:szCs w:val="20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533" w:rsidRPr="00E815C7" w:rsidRDefault="00512231" w:rsidP="00910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815C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(адрес места жительства)</w:t>
            </w:r>
          </w:p>
        </w:tc>
      </w:tr>
      <w:tr w:rsidR="00910A6F" w:rsidRPr="00E64C75" w:rsidTr="00E64C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0A6F" w:rsidRPr="002A6A43" w:rsidRDefault="00910A6F" w:rsidP="00910A6F">
            <w:pPr>
              <w:pStyle w:val="af2"/>
              <w:spacing w:before="0" w:after="0"/>
              <w:ind w:left="0" w:right="0"/>
              <w:jc w:val="both"/>
              <w:rPr>
                <w:rFonts w:eastAsiaTheme="minorEastAsia"/>
                <w:b/>
                <w:szCs w:val="20"/>
                <w:lang w:val="ru-RU"/>
              </w:rPr>
            </w:pPr>
            <w:r w:rsidRPr="002A6A43">
              <w:rPr>
                <w:rFonts w:eastAsiaTheme="minorEastAsia"/>
                <w:b/>
                <w:szCs w:val="20"/>
                <w:lang w:val="ru-RU"/>
              </w:rPr>
              <w:t xml:space="preserve">НН 7447097059  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nil"/>
            </w:tcBorders>
          </w:tcPr>
          <w:p w:rsidR="002A6A43" w:rsidRPr="00664EF9" w:rsidRDefault="002A6A43" w:rsidP="00E64C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10A6F" w:rsidRPr="00AF54C5" w:rsidTr="00E64C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0A6F" w:rsidRPr="002A6A43" w:rsidRDefault="00910A6F" w:rsidP="00E815C7">
            <w:pPr>
              <w:pStyle w:val="af2"/>
              <w:spacing w:before="0" w:after="0"/>
              <w:ind w:left="0" w:right="0"/>
              <w:jc w:val="both"/>
              <w:rPr>
                <w:rFonts w:eastAsiaTheme="minorEastAsia"/>
                <w:b/>
                <w:szCs w:val="20"/>
                <w:lang w:val="ru-RU"/>
              </w:rPr>
            </w:pPr>
            <w:r w:rsidRPr="002A6A43">
              <w:rPr>
                <w:rFonts w:eastAsiaTheme="minorEastAsia"/>
                <w:b/>
                <w:szCs w:val="20"/>
                <w:lang w:val="ru-RU"/>
              </w:rPr>
              <w:t>КПП 744701001</w:t>
            </w:r>
          </w:p>
          <w:p w:rsidR="00DF1B14" w:rsidRPr="002A6A43" w:rsidRDefault="00DF1B14" w:rsidP="00E815C7">
            <w:pPr>
              <w:pStyle w:val="af2"/>
              <w:spacing w:before="0" w:after="0"/>
              <w:ind w:left="0" w:right="0"/>
              <w:jc w:val="both"/>
              <w:rPr>
                <w:rFonts w:eastAsiaTheme="minorEastAsia"/>
                <w:b/>
                <w:szCs w:val="20"/>
                <w:lang w:val="ru-RU"/>
              </w:rPr>
            </w:pPr>
            <w:r w:rsidRPr="002A6A43">
              <w:rPr>
                <w:rFonts w:eastAsiaTheme="minorEastAsia"/>
                <w:b/>
                <w:szCs w:val="20"/>
                <w:lang w:val="ru-RU"/>
              </w:rPr>
              <w:t>БИК 047501602</w:t>
            </w:r>
          </w:p>
          <w:p w:rsidR="009968CB" w:rsidRPr="002A6A43" w:rsidRDefault="009968CB" w:rsidP="00E815C7">
            <w:pPr>
              <w:pStyle w:val="af2"/>
              <w:spacing w:before="0" w:after="0"/>
              <w:ind w:left="0" w:right="0"/>
              <w:jc w:val="both"/>
              <w:rPr>
                <w:rFonts w:eastAsiaTheme="minorEastAsia"/>
                <w:b/>
                <w:szCs w:val="20"/>
                <w:lang w:val="ru-RU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10A6F" w:rsidRPr="00E815C7" w:rsidRDefault="00910A6F" w:rsidP="007766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815C7" w:rsidRPr="00E64C75" w:rsidTr="00E64C75">
        <w:trPr>
          <w:trHeight w:val="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5533" w:rsidRPr="002A6A43" w:rsidRDefault="00C75533" w:rsidP="00E815C7">
            <w:pPr>
              <w:pStyle w:val="af2"/>
              <w:spacing w:before="0" w:after="0"/>
              <w:ind w:left="0" w:right="0"/>
              <w:jc w:val="both"/>
              <w:rPr>
                <w:rFonts w:eastAsiaTheme="minorEastAsia"/>
                <w:b/>
                <w:szCs w:val="20"/>
                <w:lang w:val="ru-RU"/>
              </w:rPr>
            </w:pPr>
            <w:r w:rsidRPr="002A6A43">
              <w:rPr>
                <w:rFonts w:eastAsiaTheme="minorEastAsia"/>
                <w:b/>
                <w:szCs w:val="20"/>
                <w:lang w:val="ru-RU"/>
              </w:rPr>
              <w:t>ОГРН1067400009380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533" w:rsidRPr="00E815C7" w:rsidRDefault="00910A6F" w:rsidP="00776621">
            <w:pPr>
              <w:jc w:val="center"/>
              <w:rPr>
                <w:rFonts w:ascii="Times New Roman" w:hAnsi="Times New Roman"/>
                <w:lang w:val="ru-RU"/>
              </w:rPr>
            </w:pPr>
            <w:r w:rsidRPr="00E815C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(паспорт: серия, номер, когда и кем выдан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E815C7" w:rsidRPr="00E42BAB" w:rsidTr="00E64C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5533" w:rsidRPr="002A6A43" w:rsidRDefault="00C75533" w:rsidP="00DF1B14">
            <w:pPr>
              <w:pStyle w:val="af2"/>
              <w:spacing w:before="0" w:after="0"/>
              <w:ind w:left="0" w:right="0"/>
              <w:jc w:val="both"/>
              <w:rPr>
                <w:rFonts w:eastAsiaTheme="minorEastAsia"/>
                <w:b/>
                <w:szCs w:val="20"/>
                <w:lang w:val="ru-RU"/>
              </w:rPr>
            </w:pPr>
            <w:proofErr w:type="gramStart"/>
            <w:r w:rsidRPr="002A6A43">
              <w:rPr>
                <w:rFonts w:eastAsiaTheme="minorEastAsia"/>
                <w:b/>
                <w:szCs w:val="20"/>
                <w:lang w:val="ru-RU"/>
              </w:rPr>
              <w:t>Р</w:t>
            </w:r>
            <w:proofErr w:type="gramEnd"/>
            <w:r w:rsidRPr="002A6A43">
              <w:rPr>
                <w:rFonts w:eastAsiaTheme="minorEastAsia"/>
                <w:b/>
                <w:szCs w:val="20"/>
                <w:lang w:val="ru-RU"/>
              </w:rPr>
              <w:t xml:space="preserve">/с </w:t>
            </w:r>
            <w:r w:rsidR="00DF1B14" w:rsidRPr="002A6A43">
              <w:rPr>
                <w:rFonts w:eastAsiaTheme="minorEastAsia"/>
                <w:b/>
                <w:szCs w:val="20"/>
                <w:lang w:val="ru-RU"/>
              </w:rPr>
              <w:t>40703810572000000207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5533" w:rsidRPr="00E815C7" w:rsidRDefault="00C75533" w:rsidP="00E74D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815C7" w:rsidRPr="001B2BD3" w:rsidTr="00E64C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5533" w:rsidRPr="002A6A43" w:rsidRDefault="00C75533" w:rsidP="00DF1B14">
            <w:pPr>
              <w:pStyle w:val="af2"/>
              <w:spacing w:before="0" w:after="0"/>
              <w:ind w:left="0" w:right="0"/>
              <w:jc w:val="both"/>
              <w:rPr>
                <w:rFonts w:eastAsiaTheme="minorEastAsia"/>
                <w:b/>
                <w:szCs w:val="20"/>
                <w:lang w:val="ru-RU"/>
              </w:rPr>
            </w:pPr>
            <w:r w:rsidRPr="002A6A43">
              <w:rPr>
                <w:rFonts w:eastAsiaTheme="minorEastAsia"/>
                <w:b/>
                <w:szCs w:val="20"/>
                <w:lang w:val="ru-RU"/>
              </w:rPr>
              <w:t xml:space="preserve">в Челябинское </w:t>
            </w:r>
            <w:r w:rsidR="00DF1B14" w:rsidRPr="002A6A43">
              <w:rPr>
                <w:rFonts w:eastAsiaTheme="minorEastAsia"/>
                <w:b/>
                <w:szCs w:val="20"/>
                <w:lang w:val="ru-RU"/>
              </w:rPr>
              <w:t>отделение №8597 ПАО Сбербанка г</w:t>
            </w:r>
            <w:proofErr w:type="gramStart"/>
            <w:r w:rsidR="00DF1B14" w:rsidRPr="002A6A43">
              <w:rPr>
                <w:rFonts w:eastAsiaTheme="minorEastAsia"/>
                <w:b/>
                <w:szCs w:val="20"/>
                <w:lang w:val="ru-RU"/>
              </w:rPr>
              <w:t>.Ч</w:t>
            </w:r>
            <w:proofErr w:type="gramEnd"/>
            <w:r w:rsidR="00DF1B14" w:rsidRPr="002A6A43">
              <w:rPr>
                <w:rFonts w:eastAsiaTheme="minorEastAsia"/>
                <w:b/>
                <w:szCs w:val="20"/>
                <w:lang w:val="ru-RU"/>
              </w:rPr>
              <w:t>елябинск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533" w:rsidRPr="00664EF9" w:rsidRDefault="00C75533" w:rsidP="001502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815C7" w:rsidRPr="00E815C7" w:rsidTr="00E64C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5533" w:rsidRPr="002A6A43" w:rsidRDefault="00C75533" w:rsidP="00E815C7">
            <w:pPr>
              <w:pStyle w:val="af2"/>
              <w:spacing w:before="0" w:after="0"/>
              <w:ind w:left="0" w:right="0"/>
              <w:jc w:val="both"/>
              <w:rPr>
                <w:rFonts w:eastAsiaTheme="minorEastAsia"/>
                <w:b/>
                <w:szCs w:val="20"/>
                <w:lang w:val="ru-RU"/>
              </w:rPr>
            </w:pPr>
            <w:r w:rsidRPr="002A6A43">
              <w:rPr>
                <w:rFonts w:eastAsiaTheme="minorEastAsia"/>
                <w:b/>
                <w:szCs w:val="20"/>
                <w:lang w:val="ru-RU"/>
              </w:rPr>
              <w:t>К/</w:t>
            </w:r>
            <w:proofErr w:type="spellStart"/>
            <w:r w:rsidRPr="002A6A43">
              <w:rPr>
                <w:rFonts w:eastAsiaTheme="minorEastAsia"/>
                <w:b/>
                <w:szCs w:val="20"/>
                <w:lang w:val="ru-RU"/>
              </w:rPr>
              <w:t>сч</w:t>
            </w:r>
            <w:proofErr w:type="spellEnd"/>
            <w:r w:rsidR="00DF1B14" w:rsidRPr="002A6A43">
              <w:rPr>
                <w:rFonts w:eastAsiaTheme="minorEastAsia"/>
                <w:b/>
                <w:szCs w:val="20"/>
                <w:lang w:val="ru-RU"/>
              </w:rPr>
              <w:t xml:space="preserve"> </w:t>
            </w:r>
            <w:r w:rsidRPr="002A6A43">
              <w:rPr>
                <w:rFonts w:eastAsiaTheme="minorEastAsia"/>
                <w:b/>
                <w:szCs w:val="20"/>
                <w:lang w:val="ru-RU"/>
              </w:rPr>
              <w:t>30101810700000000602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231" w:rsidRPr="00E815C7" w:rsidRDefault="00512231" w:rsidP="00E815C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E815C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(номер телефона)</w:t>
            </w:r>
          </w:p>
          <w:p w:rsidR="00C75533" w:rsidRPr="00E815C7" w:rsidRDefault="00C75533" w:rsidP="0026399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815C7" w:rsidRPr="00E815C7" w:rsidTr="00E64C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5533" w:rsidRPr="00E815C7" w:rsidRDefault="00C75533" w:rsidP="00E815C7">
            <w:pPr>
              <w:pStyle w:val="af2"/>
              <w:spacing w:before="0" w:after="0"/>
              <w:ind w:left="0" w:right="0"/>
              <w:jc w:val="both"/>
              <w:rPr>
                <w:rFonts w:eastAsiaTheme="minorEastAsia"/>
                <w:szCs w:val="20"/>
                <w:lang w:val="ru-RU"/>
              </w:rPr>
            </w:pPr>
            <w:r w:rsidRPr="00E815C7">
              <w:rPr>
                <w:rFonts w:asciiTheme="minorHAnsi" w:eastAsiaTheme="minorEastAsia" w:hAnsiTheme="minorHAnsi"/>
                <w:szCs w:val="20"/>
                <w:lang w:val="ru-RU"/>
              </w:rPr>
              <w:t xml:space="preserve">_______________________(А.Б. </w:t>
            </w:r>
            <w:proofErr w:type="spellStart"/>
            <w:r w:rsidRPr="00E815C7">
              <w:rPr>
                <w:rFonts w:asciiTheme="minorHAnsi" w:eastAsiaTheme="minorEastAsia" w:hAnsiTheme="minorHAnsi"/>
                <w:szCs w:val="20"/>
                <w:lang w:val="ru-RU"/>
              </w:rPr>
              <w:t>Погосов</w:t>
            </w:r>
            <w:proofErr w:type="spellEnd"/>
            <w:r w:rsidRPr="00E815C7">
              <w:rPr>
                <w:rFonts w:asciiTheme="minorHAnsi" w:eastAsiaTheme="minorEastAsia" w:hAnsiTheme="minorHAnsi"/>
                <w:szCs w:val="20"/>
                <w:lang w:val="ru-RU"/>
              </w:rPr>
              <w:t>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533" w:rsidRPr="00E815C7" w:rsidRDefault="00C75533" w:rsidP="0026399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815C7" w:rsidRPr="00E815C7" w:rsidTr="00E64C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5533" w:rsidRPr="00E815C7" w:rsidRDefault="00C75533" w:rsidP="00E815C7">
            <w:pPr>
              <w:pStyle w:val="af2"/>
              <w:spacing w:before="0" w:after="0"/>
              <w:ind w:left="0" w:right="0"/>
              <w:jc w:val="both"/>
              <w:rPr>
                <w:rFonts w:asciiTheme="minorHAnsi" w:eastAsiaTheme="minorEastAsia" w:hAnsiTheme="minorHAnsi"/>
                <w:szCs w:val="20"/>
                <w:lang w:val="ru-RU"/>
              </w:rPr>
            </w:pPr>
            <w:r w:rsidRPr="00E815C7">
              <w:rPr>
                <w:rFonts w:asciiTheme="minorHAnsi" w:eastAsiaTheme="minorEastAsia" w:hAnsiTheme="minorHAnsi"/>
                <w:szCs w:val="20"/>
                <w:lang w:val="ru-RU"/>
              </w:rPr>
              <w:t>М.П.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231" w:rsidRPr="00E815C7" w:rsidRDefault="00512231" w:rsidP="00E815C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E815C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(подпись, расшифровка подписи)</w:t>
            </w:r>
          </w:p>
          <w:p w:rsidR="00C75533" w:rsidRPr="00E815C7" w:rsidRDefault="00C75533" w:rsidP="0026399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75533" w:rsidRPr="00E815C7" w:rsidTr="00E64C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5533" w:rsidRPr="00E815C7" w:rsidRDefault="00C75533" w:rsidP="00E815C7">
            <w:pPr>
              <w:pStyle w:val="af2"/>
              <w:spacing w:before="0" w:after="0"/>
              <w:ind w:left="0" w:right="0"/>
              <w:jc w:val="both"/>
              <w:rPr>
                <w:rFonts w:asciiTheme="minorHAnsi" w:eastAsiaTheme="minorEastAsia" w:hAnsiTheme="minorHAnsi"/>
                <w:szCs w:val="20"/>
                <w:lang w:val="ru-RU"/>
              </w:rPr>
            </w:pPr>
            <w:r w:rsidRPr="00E815C7">
              <w:rPr>
                <w:rFonts w:asciiTheme="minorHAnsi" w:eastAsiaTheme="minorEastAsia" w:hAnsiTheme="minorHAnsi"/>
                <w:szCs w:val="20"/>
                <w:lang w:val="ru-RU"/>
              </w:rPr>
              <w:t xml:space="preserve">«____»______________201_г.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5533" w:rsidRPr="00E815C7" w:rsidRDefault="00512231" w:rsidP="0026399E">
            <w:pPr>
              <w:rPr>
                <w:rFonts w:ascii="Times New Roman" w:hAnsi="Times New Roman"/>
                <w:lang w:val="ru-RU"/>
              </w:rPr>
            </w:pPr>
            <w:r w:rsidRPr="00E815C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                  «____»______________201_г.</w:t>
            </w:r>
          </w:p>
        </w:tc>
      </w:tr>
      <w:tr w:rsidR="00512231" w:rsidRPr="00E815C7" w:rsidTr="00E64C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12231" w:rsidRPr="00E815C7" w:rsidRDefault="00512231" w:rsidP="00E815C7">
            <w:pPr>
              <w:pStyle w:val="af2"/>
              <w:spacing w:before="0" w:after="0"/>
              <w:ind w:left="0" w:right="0"/>
              <w:jc w:val="both"/>
              <w:rPr>
                <w:rFonts w:asciiTheme="minorHAnsi" w:eastAsiaTheme="minorEastAsia" w:hAnsiTheme="minorHAnsi"/>
                <w:szCs w:val="20"/>
                <w:lang w:val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12231" w:rsidRPr="00E815C7" w:rsidRDefault="00512231" w:rsidP="0026399E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</w:tbl>
    <w:p w:rsidR="00767164" w:rsidRPr="00D87BB2" w:rsidRDefault="00767164" w:rsidP="0026399E">
      <w:pPr>
        <w:rPr>
          <w:rFonts w:ascii="Times New Roman" w:hAnsi="Times New Roman"/>
          <w:lang w:val="ru-RU"/>
        </w:rPr>
      </w:pPr>
    </w:p>
    <w:sectPr w:rsidR="00767164" w:rsidRPr="00D87BB2" w:rsidSect="00F93D88">
      <w:footerReference w:type="default" r:id="rId8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3C" w:rsidRDefault="00B62E3C" w:rsidP="0099536A">
      <w:r>
        <w:separator/>
      </w:r>
    </w:p>
  </w:endnote>
  <w:endnote w:type="continuationSeparator" w:id="1">
    <w:p w:rsidR="00B62E3C" w:rsidRDefault="00B62E3C" w:rsidP="0099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6A" w:rsidRDefault="00C828F5">
    <w:pPr>
      <w:pStyle w:val="af"/>
      <w:jc w:val="right"/>
    </w:pPr>
    <w:fldSimple w:instr=" PAGE   \* MERGEFORMAT ">
      <w:r w:rsidR="00E64C75">
        <w:rPr>
          <w:noProof/>
        </w:rPr>
        <w:t>4</w:t>
      </w:r>
    </w:fldSimple>
  </w:p>
  <w:p w:rsidR="0099536A" w:rsidRDefault="0099536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3C" w:rsidRDefault="00B62E3C" w:rsidP="0099536A">
      <w:r>
        <w:separator/>
      </w:r>
    </w:p>
  </w:footnote>
  <w:footnote w:type="continuationSeparator" w:id="1">
    <w:p w:rsidR="00B62E3C" w:rsidRDefault="00B62E3C" w:rsidP="00995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2">
    <w:nsid w:val="00000012"/>
    <w:multiLevelType w:val="singleLevel"/>
    <w:tmpl w:val="00000012"/>
    <w:name w:val="WW8Num18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C25653A"/>
    <w:multiLevelType w:val="hybridMultilevel"/>
    <w:tmpl w:val="B23C27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17139"/>
    <w:multiLevelType w:val="multilevel"/>
    <w:tmpl w:val="B5B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76477"/>
    <w:multiLevelType w:val="multilevel"/>
    <w:tmpl w:val="0B7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E2A27"/>
    <w:multiLevelType w:val="multilevel"/>
    <w:tmpl w:val="C14C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72E36"/>
    <w:multiLevelType w:val="hybridMultilevel"/>
    <w:tmpl w:val="AB9E7222"/>
    <w:lvl w:ilvl="0" w:tplc="15966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0FF6A">
      <w:numFmt w:val="none"/>
      <w:lvlText w:val=""/>
      <w:lvlJc w:val="left"/>
      <w:pPr>
        <w:tabs>
          <w:tab w:val="num" w:pos="360"/>
        </w:tabs>
      </w:pPr>
    </w:lvl>
    <w:lvl w:ilvl="2" w:tplc="2ACE682C">
      <w:numFmt w:val="none"/>
      <w:lvlText w:val=""/>
      <w:lvlJc w:val="left"/>
      <w:pPr>
        <w:tabs>
          <w:tab w:val="num" w:pos="360"/>
        </w:tabs>
      </w:pPr>
    </w:lvl>
    <w:lvl w:ilvl="3" w:tplc="004487AE">
      <w:numFmt w:val="none"/>
      <w:lvlText w:val=""/>
      <w:lvlJc w:val="left"/>
      <w:pPr>
        <w:tabs>
          <w:tab w:val="num" w:pos="360"/>
        </w:tabs>
      </w:pPr>
    </w:lvl>
    <w:lvl w:ilvl="4" w:tplc="B3E4B2AE">
      <w:numFmt w:val="none"/>
      <w:lvlText w:val=""/>
      <w:lvlJc w:val="left"/>
      <w:pPr>
        <w:tabs>
          <w:tab w:val="num" w:pos="360"/>
        </w:tabs>
      </w:pPr>
    </w:lvl>
    <w:lvl w:ilvl="5" w:tplc="55F2C056">
      <w:numFmt w:val="none"/>
      <w:lvlText w:val=""/>
      <w:lvlJc w:val="left"/>
      <w:pPr>
        <w:tabs>
          <w:tab w:val="num" w:pos="360"/>
        </w:tabs>
      </w:pPr>
    </w:lvl>
    <w:lvl w:ilvl="6" w:tplc="4DC60606">
      <w:numFmt w:val="none"/>
      <w:lvlText w:val=""/>
      <w:lvlJc w:val="left"/>
      <w:pPr>
        <w:tabs>
          <w:tab w:val="num" w:pos="360"/>
        </w:tabs>
      </w:pPr>
    </w:lvl>
    <w:lvl w:ilvl="7" w:tplc="84C61AAC">
      <w:numFmt w:val="none"/>
      <w:lvlText w:val=""/>
      <w:lvlJc w:val="left"/>
      <w:pPr>
        <w:tabs>
          <w:tab w:val="num" w:pos="360"/>
        </w:tabs>
      </w:pPr>
    </w:lvl>
    <w:lvl w:ilvl="8" w:tplc="B4EAF9C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F302116"/>
    <w:multiLevelType w:val="multilevel"/>
    <w:tmpl w:val="F850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F7"/>
    <w:rsid w:val="0000038C"/>
    <w:rsid w:val="00001D35"/>
    <w:rsid w:val="0001303B"/>
    <w:rsid w:val="00013921"/>
    <w:rsid w:val="000164E6"/>
    <w:rsid w:val="0002147D"/>
    <w:rsid w:val="00032161"/>
    <w:rsid w:val="000331B0"/>
    <w:rsid w:val="00041B53"/>
    <w:rsid w:val="00042C28"/>
    <w:rsid w:val="00043765"/>
    <w:rsid w:val="00044130"/>
    <w:rsid w:val="000502CD"/>
    <w:rsid w:val="000550C0"/>
    <w:rsid w:val="00056E22"/>
    <w:rsid w:val="000574B0"/>
    <w:rsid w:val="00063812"/>
    <w:rsid w:val="00064B6A"/>
    <w:rsid w:val="0006503A"/>
    <w:rsid w:val="000673F0"/>
    <w:rsid w:val="00081635"/>
    <w:rsid w:val="00092FDC"/>
    <w:rsid w:val="000974FA"/>
    <w:rsid w:val="000A0AE4"/>
    <w:rsid w:val="000A57DB"/>
    <w:rsid w:val="000A6F0B"/>
    <w:rsid w:val="000B1402"/>
    <w:rsid w:val="000B228E"/>
    <w:rsid w:val="000B2B13"/>
    <w:rsid w:val="000B4129"/>
    <w:rsid w:val="000B79E2"/>
    <w:rsid w:val="000C4D81"/>
    <w:rsid w:val="000C58EE"/>
    <w:rsid w:val="000D2D24"/>
    <w:rsid w:val="000E6B6D"/>
    <w:rsid w:val="000F5B57"/>
    <w:rsid w:val="00120050"/>
    <w:rsid w:val="00121248"/>
    <w:rsid w:val="00124B8C"/>
    <w:rsid w:val="00124CCB"/>
    <w:rsid w:val="001272C2"/>
    <w:rsid w:val="0013021E"/>
    <w:rsid w:val="00130DC2"/>
    <w:rsid w:val="00131080"/>
    <w:rsid w:val="00134E87"/>
    <w:rsid w:val="00136075"/>
    <w:rsid w:val="00136AAE"/>
    <w:rsid w:val="00142F39"/>
    <w:rsid w:val="00145426"/>
    <w:rsid w:val="00150296"/>
    <w:rsid w:val="00166E29"/>
    <w:rsid w:val="00167E5C"/>
    <w:rsid w:val="00170470"/>
    <w:rsid w:val="00191531"/>
    <w:rsid w:val="00192588"/>
    <w:rsid w:val="001B2BD3"/>
    <w:rsid w:val="001B618D"/>
    <w:rsid w:val="001C1F15"/>
    <w:rsid w:val="001D1E3D"/>
    <w:rsid w:val="001D2138"/>
    <w:rsid w:val="001D2D98"/>
    <w:rsid w:val="001D5C0F"/>
    <w:rsid w:val="001F53DF"/>
    <w:rsid w:val="001F57F1"/>
    <w:rsid w:val="002053D7"/>
    <w:rsid w:val="00210620"/>
    <w:rsid w:val="002119AA"/>
    <w:rsid w:val="00212501"/>
    <w:rsid w:val="00217382"/>
    <w:rsid w:val="00224A6F"/>
    <w:rsid w:val="00236238"/>
    <w:rsid w:val="002364BD"/>
    <w:rsid w:val="0024142C"/>
    <w:rsid w:val="00243C1E"/>
    <w:rsid w:val="002502C4"/>
    <w:rsid w:val="00252F85"/>
    <w:rsid w:val="00257D87"/>
    <w:rsid w:val="00257F9C"/>
    <w:rsid w:val="0026399E"/>
    <w:rsid w:val="00270B57"/>
    <w:rsid w:val="002803E5"/>
    <w:rsid w:val="00287443"/>
    <w:rsid w:val="0028773D"/>
    <w:rsid w:val="00290828"/>
    <w:rsid w:val="00295883"/>
    <w:rsid w:val="00296539"/>
    <w:rsid w:val="002A6A43"/>
    <w:rsid w:val="002A7E97"/>
    <w:rsid w:val="002B2893"/>
    <w:rsid w:val="002B6301"/>
    <w:rsid w:val="002C3DAD"/>
    <w:rsid w:val="002C463B"/>
    <w:rsid w:val="002C5129"/>
    <w:rsid w:val="002C7C98"/>
    <w:rsid w:val="002C7E1C"/>
    <w:rsid w:val="002D1078"/>
    <w:rsid w:val="002D50EE"/>
    <w:rsid w:val="002D5166"/>
    <w:rsid w:val="002D5D2A"/>
    <w:rsid w:val="002E2863"/>
    <w:rsid w:val="002E6E2C"/>
    <w:rsid w:val="002F102F"/>
    <w:rsid w:val="002F1508"/>
    <w:rsid w:val="002F5D38"/>
    <w:rsid w:val="00301E0D"/>
    <w:rsid w:val="003029C5"/>
    <w:rsid w:val="00306B97"/>
    <w:rsid w:val="00310E7C"/>
    <w:rsid w:val="00312324"/>
    <w:rsid w:val="00323E87"/>
    <w:rsid w:val="00327180"/>
    <w:rsid w:val="00327B3E"/>
    <w:rsid w:val="00330CA6"/>
    <w:rsid w:val="003312C2"/>
    <w:rsid w:val="0033503E"/>
    <w:rsid w:val="00342254"/>
    <w:rsid w:val="003424A0"/>
    <w:rsid w:val="00344B05"/>
    <w:rsid w:val="00345753"/>
    <w:rsid w:val="0035108F"/>
    <w:rsid w:val="0035309D"/>
    <w:rsid w:val="00353D17"/>
    <w:rsid w:val="003631B0"/>
    <w:rsid w:val="00363F1F"/>
    <w:rsid w:val="00371DC6"/>
    <w:rsid w:val="003737BC"/>
    <w:rsid w:val="00376BE7"/>
    <w:rsid w:val="00377C52"/>
    <w:rsid w:val="003803B9"/>
    <w:rsid w:val="003819C5"/>
    <w:rsid w:val="00383C11"/>
    <w:rsid w:val="00384B1B"/>
    <w:rsid w:val="0039067B"/>
    <w:rsid w:val="00391F4E"/>
    <w:rsid w:val="00393F18"/>
    <w:rsid w:val="003954BE"/>
    <w:rsid w:val="003B7D76"/>
    <w:rsid w:val="003C567B"/>
    <w:rsid w:val="003C59A6"/>
    <w:rsid w:val="003D0123"/>
    <w:rsid w:val="003D03CB"/>
    <w:rsid w:val="003D1E57"/>
    <w:rsid w:val="003D6CFF"/>
    <w:rsid w:val="003D7AD0"/>
    <w:rsid w:val="003E1368"/>
    <w:rsid w:val="003E66A7"/>
    <w:rsid w:val="003E76B8"/>
    <w:rsid w:val="003F5D7C"/>
    <w:rsid w:val="0040155D"/>
    <w:rsid w:val="0040710E"/>
    <w:rsid w:val="00413236"/>
    <w:rsid w:val="00421876"/>
    <w:rsid w:val="004265F1"/>
    <w:rsid w:val="00433F66"/>
    <w:rsid w:val="00442142"/>
    <w:rsid w:val="00444E5F"/>
    <w:rsid w:val="00450572"/>
    <w:rsid w:val="004532AE"/>
    <w:rsid w:val="00455B0E"/>
    <w:rsid w:val="004571F0"/>
    <w:rsid w:val="004604F6"/>
    <w:rsid w:val="004651A1"/>
    <w:rsid w:val="00466E62"/>
    <w:rsid w:val="00480AE4"/>
    <w:rsid w:val="004B0182"/>
    <w:rsid w:val="004C43D0"/>
    <w:rsid w:val="004C466B"/>
    <w:rsid w:val="004C5430"/>
    <w:rsid w:val="004C5FD5"/>
    <w:rsid w:val="004C79B2"/>
    <w:rsid w:val="004D30FD"/>
    <w:rsid w:val="004D3121"/>
    <w:rsid w:val="004E5E9C"/>
    <w:rsid w:val="00500812"/>
    <w:rsid w:val="00501B8F"/>
    <w:rsid w:val="0050420F"/>
    <w:rsid w:val="005043C9"/>
    <w:rsid w:val="00512231"/>
    <w:rsid w:val="005178FD"/>
    <w:rsid w:val="0052092B"/>
    <w:rsid w:val="0052150B"/>
    <w:rsid w:val="00532729"/>
    <w:rsid w:val="005379BD"/>
    <w:rsid w:val="00537B4C"/>
    <w:rsid w:val="005428BE"/>
    <w:rsid w:val="005438D2"/>
    <w:rsid w:val="005458DB"/>
    <w:rsid w:val="005515A7"/>
    <w:rsid w:val="00552810"/>
    <w:rsid w:val="00556BB5"/>
    <w:rsid w:val="0055753E"/>
    <w:rsid w:val="00565AD7"/>
    <w:rsid w:val="005726F8"/>
    <w:rsid w:val="00576B07"/>
    <w:rsid w:val="00584329"/>
    <w:rsid w:val="005853A5"/>
    <w:rsid w:val="00591EF2"/>
    <w:rsid w:val="0059465D"/>
    <w:rsid w:val="00596E1A"/>
    <w:rsid w:val="00597C9F"/>
    <w:rsid w:val="005A34DA"/>
    <w:rsid w:val="005A558A"/>
    <w:rsid w:val="005A69AA"/>
    <w:rsid w:val="005B34AE"/>
    <w:rsid w:val="005C459E"/>
    <w:rsid w:val="005D6923"/>
    <w:rsid w:val="005E0E88"/>
    <w:rsid w:val="005E1C33"/>
    <w:rsid w:val="005E60FF"/>
    <w:rsid w:val="005E7DBA"/>
    <w:rsid w:val="005F27F8"/>
    <w:rsid w:val="005F3119"/>
    <w:rsid w:val="005F63D1"/>
    <w:rsid w:val="006068C8"/>
    <w:rsid w:val="00615C11"/>
    <w:rsid w:val="0063169F"/>
    <w:rsid w:val="006355DD"/>
    <w:rsid w:val="00635DC7"/>
    <w:rsid w:val="00637128"/>
    <w:rsid w:val="006402F1"/>
    <w:rsid w:val="0064160D"/>
    <w:rsid w:val="006430CC"/>
    <w:rsid w:val="00643916"/>
    <w:rsid w:val="00652E33"/>
    <w:rsid w:val="00653525"/>
    <w:rsid w:val="00655A3E"/>
    <w:rsid w:val="00664EF9"/>
    <w:rsid w:val="00665C21"/>
    <w:rsid w:val="0067118A"/>
    <w:rsid w:val="00671BD6"/>
    <w:rsid w:val="00672B0E"/>
    <w:rsid w:val="006814F9"/>
    <w:rsid w:val="0068359E"/>
    <w:rsid w:val="006855A6"/>
    <w:rsid w:val="00687470"/>
    <w:rsid w:val="00687A0E"/>
    <w:rsid w:val="006956C0"/>
    <w:rsid w:val="006958BF"/>
    <w:rsid w:val="006A0CA3"/>
    <w:rsid w:val="006A4421"/>
    <w:rsid w:val="006A5AD6"/>
    <w:rsid w:val="006B5B74"/>
    <w:rsid w:val="006B6523"/>
    <w:rsid w:val="006C3428"/>
    <w:rsid w:val="006C36B0"/>
    <w:rsid w:val="006D0492"/>
    <w:rsid w:val="006D199E"/>
    <w:rsid w:val="006E2512"/>
    <w:rsid w:val="006F11D5"/>
    <w:rsid w:val="006F3469"/>
    <w:rsid w:val="006F665F"/>
    <w:rsid w:val="00702352"/>
    <w:rsid w:val="007025F3"/>
    <w:rsid w:val="0070480A"/>
    <w:rsid w:val="00706370"/>
    <w:rsid w:val="007177CE"/>
    <w:rsid w:val="007227F7"/>
    <w:rsid w:val="007246E6"/>
    <w:rsid w:val="00724D4F"/>
    <w:rsid w:val="00733914"/>
    <w:rsid w:val="00742A4A"/>
    <w:rsid w:val="0074434F"/>
    <w:rsid w:val="0075112C"/>
    <w:rsid w:val="0075294D"/>
    <w:rsid w:val="00755193"/>
    <w:rsid w:val="007563A5"/>
    <w:rsid w:val="00757E99"/>
    <w:rsid w:val="007608AB"/>
    <w:rsid w:val="00762ACA"/>
    <w:rsid w:val="00764B22"/>
    <w:rsid w:val="00767164"/>
    <w:rsid w:val="00776621"/>
    <w:rsid w:val="00792C2D"/>
    <w:rsid w:val="0079635F"/>
    <w:rsid w:val="00796585"/>
    <w:rsid w:val="007A4E68"/>
    <w:rsid w:val="007A668B"/>
    <w:rsid w:val="007A703E"/>
    <w:rsid w:val="007B3454"/>
    <w:rsid w:val="007C165B"/>
    <w:rsid w:val="007C4142"/>
    <w:rsid w:val="007C573F"/>
    <w:rsid w:val="007C70BC"/>
    <w:rsid w:val="007D777F"/>
    <w:rsid w:val="007F05B1"/>
    <w:rsid w:val="007F080E"/>
    <w:rsid w:val="007F596A"/>
    <w:rsid w:val="007F6E8A"/>
    <w:rsid w:val="00810D5F"/>
    <w:rsid w:val="008126BC"/>
    <w:rsid w:val="00816B46"/>
    <w:rsid w:val="0081719B"/>
    <w:rsid w:val="0081767D"/>
    <w:rsid w:val="00817DF4"/>
    <w:rsid w:val="00822B1A"/>
    <w:rsid w:val="00832A37"/>
    <w:rsid w:val="00834192"/>
    <w:rsid w:val="008341B9"/>
    <w:rsid w:val="00834C3A"/>
    <w:rsid w:val="00852013"/>
    <w:rsid w:val="008533FF"/>
    <w:rsid w:val="00860F61"/>
    <w:rsid w:val="008632F1"/>
    <w:rsid w:val="00865CCB"/>
    <w:rsid w:val="00865EB2"/>
    <w:rsid w:val="0086610F"/>
    <w:rsid w:val="0086641B"/>
    <w:rsid w:val="00867AB2"/>
    <w:rsid w:val="00870CA6"/>
    <w:rsid w:val="00873B4A"/>
    <w:rsid w:val="008814A4"/>
    <w:rsid w:val="008818A9"/>
    <w:rsid w:val="008A0020"/>
    <w:rsid w:val="008A2017"/>
    <w:rsid w:val="008A4107"/>
    <w:rsid w:val="008A41F6"/>
    <w:rsid w:val="008B3739"/>
    <w:rsid w:val="008B438F"/>
    <w:rsid w:val="008B4FAA"/>
    <w:rsid w:val="008C0814"/>
    <w:rsid w:val="008C3DE0"/>
    <w:rsid w:val="008C5589"/>
    <w:rsid w:val="008D01E5"/>
    <w:rsid w:val="008D3DF3"/>
    <w:rsid w:val="008E27CB"/>
    <w:rsid w:val="008E79C9"/>
    <w:rsid w:val="008F1577"/>
    <w:rsid w:val="0090200E"/>
    <w:rsid w:val="00902012"/>
    <w:rsid w:val="009033E0"/>
    <w:rsid w:val="00904E07"/>
    <w:rsid w:val="00910934"/>
    <w:rsid w:val="00910A6F"/>
    <w:rsid w:val="00914288"/>
    <w:rsid w:val="00915EC6"/>
    <w:rsid w:val="009215E9"/>
    <w:rsid w:val="009265C8"/>
    <w:rsid w:val="00955785"/>
    <w:rsid w:val="00960E7A"/>
    <w:rsid w:val="00966D56"/>
    <w:rsid w:val="0096797B"/>
    <w:rsid w:val="0097408A"/>
    <w:rsid w:val="00990B58"/>
    <w:rsid w:val="00995333"/>
    <w:rsid w:val="0099536A"/>
    <w:rsid w:val="009968CB"/>
    <w:rsid w:val="009A2356"/>
    <w:rsid w:val="009A2FAB"/>
    <w:rsid w:val="009B4B17"/>
    <w:rsid w:val="009B4D9B"/>
    <w:rsid w:val="009C114E"/>
    <w:rsid w:val="009C637D"/>
    <w:rsid w:val="009E0E50"/>
    <w:rsid w:val="009E41D9"/>
    <w:rsid w:val="009E4B57"/>
    <w:rsid w:val="009E5E42"/>
    <w:rsid w:val="00A004C0"/>
    <w:rsid w:val="00A05464"/>
    <w:rsid w:val="00A21C8F"/>
    <w:rsid w:val="00A22A7B"/>
    <w:rsid w:val="00A25634"/>
    <w:rsid w:val="00A34DEE"/>
    <w:rsid w:val="00A44138"/>
    <w:rsid w:val="00A44D18"/>
    <w:rsid w:val="00A45885"/>
    <w:rsid w:val="00A50A58"/>
    <w:rsid w:val="00A5136F"/>
    <w:rsid w:val="00A622B7"/>
    <w:rsid w:val="00A71307"/>
    <w:rsid w:val="00A74F05"/>
    <w:rsid w:val="00A84F72"/>
    <w:rsid w:val="00A87962"/>
    <w:rsid w:val="00AA1835"/>
    <w:rsid w:val="00AA502D"/>
    <w:rsid w:val="00AA5DE3"/>
    <w:rsid w:val="00AA6276"/>
    <w:rsid w:val="00AB08B6"/>
    <w:rsid w:val="00AB34A5"/>
    <w:rsid w:val="00AB4835"/>
    <w:rsid w:val="00AC07ED"/>
    <w:rsid w:val="00AC169A"/>
    <w:rsid w:val="00AD12EC"/>
    <w:rsid w:val="00AE0DBD"/>
    <w:rsid w:val="00AE1FC3"/>
    <w:rsid w:val="00AE3772"/>
    <w:rsid w:val="00AF1DAF"/>
    <w:rsid w:val="00AF54C5"/>
    <w:rsid w:val="00AF6DCA"/>
    <w:rsid w:val="00AF7712"/>
    <w:rsid w:val="00B05242"/>
    <w:rsid w:val="00B14FB4"/>
    <w:rsid w:val="00B15B2C"/>
    <w:rsid w:val="00B15CB8"/>
    <w:rsid w:val="00B222B9"/>
    <w:rsid w:val="00B25CD3"/>
    <w:rsid w:val="00B36DC0"/>
    <w:rsid w:val="00B3772C"/>
    <w:rsid w:val="00B4076E"/>
    <w:rsid w:val="00B40B2A"/>
    <w:rsid w:val="00B40EB9"/>
    <w:rsid w:val="00B4294D"/>
    <w:rsid w:val="00B56BC0"/>
    <w:rsid w:val="00B62E3C"/>
    <w:rsid w:val="00B64DF1"/>
    <w:rsid w:val="00B66C18"/>
    <w:rsid w:val="00B678FB"/>
    <w:rsid w:val="00B71AE5"/>
    <w:rsid w:val="00B76020"/>
    <w:rsid w:val="00B77035"/>
    <w:rsid w:val="00B814CB"/>
    <w:rsid w:val="00B85543"/>
    <w:rsid w:val="00B872AA"/>
    <w:rsid w:val="00B90D23"/>
    <w:rsid w:val="00B93848"/>
    <w:rsid w:val="00B95321"/>
    <w:rsid w:val="00B96C9E"/>
    <w:rsid w:val="00B97780"/>
    <w:rsid w:val="00BA3323"/>
    <w:rsid w:val="00BB27A0"/>
    <w:rsid w:val="00BB56C5"/>
    <w:rsid w:val="00BC4686"/>
    <w:rsid w:val="00BD0A45"/>
    <w:rsid w:val="00BD7D16"/>
    <w:rsid w:val="00BE0355"/>
    <w:rsid w:val="00BE10E1"/>
    <w:rsid w:val="00BE2CB8"/>
    <w:rsid w:val="00BE4ABB"/>
    <w:rsid w:val="00BE5487"/>
    <w:rsid w:val="00BF4441"/>
    <w:rsid w:val="00C0136C"/>
    <w:rsid w:val="00C07DAC"/>
    <w:rsid w:val="00C13524"/>
    <w:rsid w:val="00C2201D"/>
    <w:rsid w:val="00C2295A"/>
    <w:rsid w:val="00C2484F"/>
    <w:rsid w:val="00C3180B"/>
    <w:rsid w:val="00C32E3C"/>
    <w:rsid w:val="00C40714"/>
    <w:rsid w:val="00C44357"/>
    <w:rsid w:val="00C44DD1"/>
    <w:rsid w:val="00C46C3A"/>
    <w:rsid w:val="00C61F05"/>
    <w:rsid w:val="00C6289F"/>
    <w:rsid w:val="00C63944"/>
    <w:rsid w:val="00C75533"/>
    <w:rsid w:val="00C824E3"/>
    <w:rsid w:val="00C828F5"/>
    <w:rsid w:val="00C92DFF"/>
    <w:rsid w:val="00CB4487"/>
    <w:rsid w:val="00CB4D76"/>
    <w:rsid w:val="00CB582F"/>
    <w:rsid w:val="00CB706E"/>
    <w:rsid w:val="00CC0B6E"/>
    <w:rsid w:val="00CC5FF2"/>
    <w:rsid w:val="00CD1C45"/>
    <w:rsid w:val="00CD2378"/>
    <w:rsid w:val="00CD270E"/>
    <w:rsid w:val="00CE74D4"/>
    <w:rsid w:val="00CE7917"/>
    <w:rsid w:val="00D0026B"/>
    <w:rsid w:val="00D0076E"/>
    <w:rsid w:val="00D009F1"/>
    <w:rsid w:val="00D03A30"/>
    <w:rsid w:val="00D03E14"/>
    <w:rsid w:val="00D07F65"/>
    <w:rsid w:val="00D101F1"/>
    <w:rsid w:val="00D167E8"/>
    <w:rsid w:val="00D2507C"/>
    <w:rsid w:val="00D2590C"/>
    <w:rsid w:val="00D26966"/>
    <w:rsid w:val="00D44D5D"/>
    <w:rsid w:val="00D72AB6"/>
    <w:rsid w:val="00D72F5B"/>
    <w:rsid w:val="00D74A78"/>
    <w:rsid w:val="00D822EC"/>
    <w:rsid w:val="00D84AB3"/>
    <w:rsid w:val="00D87BB2"/>
    <w:rsid w:val="00D904D9"/>
    <w:rsid w:val="00D94275"/>
    <w:rsid w:val="00D97A5C"/>
    <w:rsid w:val="00DA37A5"/>
    <w:rsid w:val="00DA5A7C"/>
    <w:rsid w:val="00DA6975"/>
    <w:rsid w:val="00DB0D74"/>
    <w:rsid w:val="00DB0EE3"/>
    <w:rsid w:val="00DB530D"/>
    <w:rsid w:val="00DC393F"/>
    <w:rsid w:val="00DC6AF4"/>
    <w:rsid w:val="00DD66CB"/>
    <w:rsid w:val="00DD6D25"/>
    <w:rsid w:val="00DE4E9D"/>
    <w:rsid w:val="00DE7123"/>
    <w:rsid w:val="00DF0A1E"/>
    <w:rsid w:val="00DF1B14"/>
    <w:rsid w:val="00DF5E69"/>
    <w:rsid w:val="00DF6CB7"/>
    <w:rsid w:val="00E03025"/>
    <w:rsid w:val="00E05F5D"/>
    <w:rsid w:val="00E147E1"/>
    <w:rsid w:val="00E1675D"/>
    <w:rsid w:val="00E16E3A"/>
    <w:rsid w:val="00E32C27"/>
    <w:rsid w:val="00E3383C"/>
    <w:rsid w:val="00E3519A"/>
    <w:rsid w:val="00E3721B"/>
    <w:rsid w:val="00E37F65"/>
    <w:rsid w:val="00E405FD"/>
    <w:rsid w:val="00E412CD"/>
    <w:rsid w:val="00E41C36"/>
    <w:rsid w:val="00E42BAB"/>
    <w:rsid w:val="00E447C2"/>
    <w:rsid w:val="00E4565F"/>
    <w:rsid w:val="00E50CC1"/>
    <w:rsid w:val="00E521E7"/>
    <w:rsid w:val="00E55CA0"/>
    <w:rsid w:val="00E603F1"/>
    <w:rsid w:val="00E60958"/>
    <w:rsid w:val="00E64C75"/>
    <w:rsid w:val="00E65530"/>
    <w:rsid w:val="00E66F35"/>
    <w:rsid w:val="00E70B81"/>
    <w:rsid w:val="00E71EBA"/>
    <w:rsid w:val="00E749D3"/>
    <w:rsid w:val="00E74D98"/>
    <w:rsid w:val="00E751FF"/>
    <w:rsid w:val="00E815C7"/>
    <w:rsid w:val="00E8235B"/>
    <w:rsid w:val="00E919E8"/>
    <w:rsid w:val="00E966F5"/>
    <w:rsid w:val="00E9730B"/>
    <w:rsid w:val="00EA36C3"/>
    <w:rsid w:val="00EB2AFA"/>
    <w:rsid w:val="00EC1F85"/>
    <w:rsid w:val="00EC53F4"/>
    <w:rsid w:val="00ED1A90"/>
    <w:rsid w:val="00ED4FF1"/>
    <w:rsid w:val="00ED61F0"/>
    <w:rsid w:val="00EE2CFA"/>
    <w:rsid w:val="00EE378F"/>
    <w:rsid w:val="00EE3FC2"/>
    <w:rsid w:val="00EF0151"/>
    <w:rsid w:val="00EF2DCF"/>
    <w:rsid w:val="00F028D5"/>
    <w:rsid w:val="00F05E61"/>
    <w:rsid w:val="00F07E4D"/>
    <w:rsid w:val="00F07E96"/>
    <w:rsid w:val="00F1082C"/>
    <w:rsid w:val="00F10E44"/>
    <w:rsid w:val="00F2225B"/>
    <w:rsid w:val="00F23602"/>
    <w:rsid w:val="00F25505"/>
    <w:rsid w:val="00F27280"/>
    <w:rsid w:val="00F34F37"/>
    <w:rsid w:val="00F351FF"/>
    <w:rsid w:val="00F37D72"/>
    <w:rsid w:val="00F40665"/>
    <w:rsid w:val="00F4088F"/>
    <w:rsid w:val="00F511CA"/>
    <w:rsid w:val="00F61F78"/>
    <w:rsid w:val="00F6237D"/>
    <w:rsid w:val="00F631D1"/>
    <w:rsid w:val="00F63D2A"/>
    <w:rsid w:val="00F66FD6"/>
    <w:rsid w:val="00F70731"/>
    <w:rsid w:val="00F72542"/>
    <w:rsid w:val="00F751A8"/>
    <w:rsid w:val="00F77161"/>
    <w:rsid w:val="00F801EC"/>
    <w:rsid w:val="00F81D80"/>
    <w:rsid w:val="00F85A2A"/>
    <w:rsid w:val="00F924BA"/>
    <w:rsid w:val="00F93D88"/>
    <w:rsid w:val="00FA0D6C"/>
    <w:rsid w:val="00FA6476"/>
    <w:rsid w:val="00FB181B"/>
    <w:rsid w:val="00FB629C"/>
    <w:rsid w:val="00FB7C7F"/>
    <w:rsid w:val="00FC1076"/>
    <w:rsid w:val="00FC151E"/>
    <w:rsid w:val="00FC492E"/>
    <w:rsid w:val="00FE0B45"/>
    <w:rsid w:val="00FE266C"/>
    <w:rsid w:val="00FE5641"/>
    <w:rsid w:val="00FE7162"/>
    <w:rsid w:val="00FE7B56"/>
    <w:rsid w:val="00FF0C1E"/>
    <w:rsid w:val="00FF2B0F"/>
    <w:rsid w:val="00FF4F3D"/>
    <w:rsid w:val="00FF7A0F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50C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C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0C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C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C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C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CC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CC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8C0814"/>
    <w:rPr>
      <w:color w:val="000080"/>
      <w:u w:val="single"/>
    </w:rPr>
  </w:style>
  <w:style w:type="character" w:customStyle="1" w:styleId="epm">
    <w:name w:val="epm"/>
    <w:rsid w:val="008C081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E50C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F51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511CA"/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B0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0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45753"/>
    <w:pPr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457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345753"/>
    <w:pPr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457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45753"/>
    <w:pPr>
      <w:ind w:firstLine="68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FR3">
    <w:name w:val="FR3"/>
    <w:rsid w:val="00345753"/>
    <w:pPr>
      <w:widowControl w:val="0"/>
      <w:suppressAutoHyphens/>
      <w:autoSpaceDE w:val="0"/>
      <w:spacing w:before="260" w:after="200" w:line="259" w:lineRule="auto"/>
      <w:ind w:left="840" w:right="600"/>
      <w:jc w:val="center"/>
    </w:pPr>
    <w:rPr>
      <w:rFonts w:ascii="Arial Narrow" w:hAnsi="Arial Narrow"/>
      <w:b/>
      <w:sz w:val="28"/>
      <w:szCs w:val="22"/>
      <w:lang w:val="en-US" w:eastAsia="ar-SA" w:bidi="en-US"/>
    </w:rPr>
  </w:style>
  <w:style w:type="paragraph" w:customStyle="1" w:styleId="FR2">
    <w:name w:val="FR2"/>
    <w:rsid w:val="00345753"/>
    <w:pPr>
      <w:widowControl w:val="0"/>
      <w:suppressAutoHyphens/>
      <w:autoSpaceDE w:val="0"/>
      <w:spacing w:before="120" w:after="200" w:line="276" w:lineRule="auto"/>
      <w:jc w:val="center"/>
    </w:pPr>
    <w:rPr>
      <w:rFonts w:ascii="Arial" w:hAnsi="Arial"/>
      <w:b/>
      <w:sz w:val="28"/>
      <w:szCs w:val="22"/>
      <w:lang w:val="en-US" w:eastAsia="ar-SA" w:bidi="en-US"/>
    </w:rPr>
  </w:style>
  <w:style w:type="paragraph" w:customStyle="1" w:styleId="11">
    <w:name w:val="Цитата1"/>
    <w:basedOn w:val="a"/>
    <w:rsid w:val="00345753"/>
    <w:pPr>
      <w:ind w:left="-567" w:right="-58"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Заголов3"/>
    <w:basedOn w:val="a"/>
    <w:rsid w:val="00345753"/>
    <w:pPr>
      <w:widowControl w:val="0"/>
      <w:suppressAutoHyphens/>
      <w:jc w:val="center"/>
    </w:pPr>
    <w:rPr>
      <w:rFonts w:ascii="Times New Roman" w:hAnsi="Times New Roman"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6B5B74"/>
    <w:pPr>
      <w:widowControl w:val="0"/>
      <w:autoSpaceDE w:val="0"/>
      <w:spacing w:line="420" w:lineRule="auto"/>
      <w:ind w:left="1000" w:right="100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393F18"/>
  </w:style>
  <w:style w:type="paragraph" w:styleId="aa">
    <w:name w:val="Normal (Web)"/>
    <w:basedOn w:val="a"/>
    <w:uiPriority w:val="99"/>
    <w:semiHidden/>
    <w:unhideWhenUsed/>
    <w:rsid w:val="00393F18"/>
    <w:pPr>
      <w:spacing w:before="100" w:beforeAutospacing="1" w:after="100" w:afterAutospacing="1"/>
    </w:pPr>
    <w:rPr>
      <w:rFonts w:ascii="Times New Roman" w:hAnsi="Times New Roman"/>
    </w:rPr>
  </w:style>
  <w:style w:type="character" w:styleId="ab">
    <w:name w:val="Strong"/>
    <w:basedOn w:val="a0"/>
    <w:uiPriority w:val="22"/>
    <w:qFormat/>
    <w:rsid w:val="00E50CC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6A5AD6"/>
    <w:rPr>
      <w:color w:val="800080"/>
      <w:u w:val="single"/>
    </w:rPr>
  </w:style>
  <w:style w:type="paragraph" w:customStyle="1" w:styleId="xl81">
    <w:name w:val="xl81"/>
    <w:basedOn w:val="a"/>
    <w:rsid w:val="006A5AD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6A5A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a"/>
    <w:rsid w:val="006A5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A5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6A5A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5">
    <w:name w:val="xl105"/>
    <w:basedOn w:val="a"/>
    <w:rsid w:val="006A5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A5AD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6A5AD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23">
    <w:name w:val="xl123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24">
    <w:name w:val="xl124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26">
    <w:name w:val="xl126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6A5A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8">
    <w:name w:val="xl128"/>
    <w:basedOn w:val="a"/>
    <w:rsid w:val="006A5A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6A5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6A5A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font5">
    <w:name w:val="font5"/>
    <w:basedOn w:val="a"/>
    <w:rsid w:val="00FE5641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xl79">
    <w:name w:val="xl79"/>
    <w:basedOn w:val="a"/>
    <w:rsid w:val="00FE56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0">
    <w:name w:val="xl80"/>
    <w:basedOn w:val="a"/>
    <w:rsid w:val="00FE56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FE56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32">
    <w:name w:val="xl132"/>
    <w:basedOn w:val="a"/>
    <w:rsid w:val="00FE5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33">
    <w:name w:val="xl133"/>
    <w:basedOn w:val="a"/>
    <w:rsid w:val="00FE5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34">
    <w:name w:val="xl134"/>
    <w:basedOn w:val="a"/>
    <w:rsid w:val="00FE5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35">
    <w:name w:val="xl135"/>
    <w:basedOn w:val="a"/>
    <w:rsid w:val="00FE5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36">
    <w:name w:val="xl136"/>
    <w:basedOn w:val="a"/>
    <w:rsid w:val="00FE5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FE5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FE5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FE5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9953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9536A"/>
  </w:style>
  <w:style w:type="paragraph" w:styleId="af">
    <w:name w:val="footer"/>
    <w:basedOn w:val="a"/>
    <w:link w:val="af0"/>
    <w:uiPriority w:val="99"/>
    <w:unhideWhenUsed/>
    <w:rsid w:val="009953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536A"/>
  </w:style>
  <w:style w:type="table" w:styleId="af1">
    <w:name w:val="Table Grid"/>
    <w:basedOn w:val="a1"/>
    <w:uiPriority w:val="59"/>
    <w:rsid w:val="00032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Цитаты"/>
    <w:basedOn w:val="a"/>
    <w:rsid w:val="0013021E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3C567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767164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50CC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0C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0CC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0CC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0CC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0CC1"/>
    <w:rPr>
      <w:rFonts w:ascii="Cambria" w:eastAsia="Times New Roman" w:hAnsi="Cambria" w:cs="Times New Roman"/>
    </w:rPr>
  </w:style>
  <w:style w:type="paragraph" w:styleId="af3">
    <w:name w:val="caption"/>
    <w:basedOn w:val="a"/>
    <w:next w:val="a"/>
    <w:uiPriority w:val="35"/>
    <w:semiHidden/>
    <w:unhideWhenUsed/>
    <w:rsid w:val="00E50CC1"/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E50C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E50C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E50CC1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uiPriority w:val="11"/>
    <w:rsid w:val="00E50CC1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E50CC1"/>
    <w:rPr>
      <w:rFonts w:ascii="Calibri" w:hAnsi="Calibri"/>
      <w:b/>
      <w:i/>
      <w:iCs/>
    </w:rPr>
  </w:style>
  <w:style w:type="paragraph" w:styleId="af9">
    <w:name w:val="No Spacing"/>
    <w:basedOn w:val="a"/>
    <w:uiPriority w:val="1"/>
    <w:qFormat/>
    <w:rsid w:val="00E50CC1"/>
    <w:rPr>
      <w:szCs w:val="32"/>
    </w:rPr>
  </w:style>
  <w:style w:type="paragraph" w:styleId="afa">
    <w:name w:val="List Paragraph"/>
    <w:basedOn w:val="a"/>
    <w:uiPriority w:val="34"/>
    <w:qFormat/>
    <w:rsid w:val="00E50CC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50CC1"/>
    <w:rPr>
      <w:i/>
    </w:rPr>
  </w:style>
  <w:style w:type="character" w:customStyle="1" w:styleId="23">
    <w:name w:val="Цитата 2 Знак"/>
    <w:basedOn w:val="a0"/>
    <w:link w:val="22"/>
    <w:uiPriority w:val="29"/>
    <w:rsid w:val="00E50CC1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E50CC1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E50CC1"/>
    <w:rPr>
      <w:b/>
      <w:i/>
      <w:sz w:val="24"/>
    </w:rPr>
  </w:style>
  <w:style w:type="character" w:styleId="afd">
    <w:name w:val="Subtle Emphasis"/>
    <w:uiPriority w:val="19"/>
    <w:qFormat/>
    <w:rsid w:val="00E50CC1"/>
    <w:rPr>
      <w:i/>
      <w:color w:val="5A5A5A"/>
    </w:rPr>
  </w:style>
  <w:style w:type="character" w:styleId="afe">
    <w:name w:val="Intense Emphasis"/>
    <w:basedOn w:val="a0"/>
    <w:uiPriority w:val="21"/>
    <w:qFormat/>
    <w:rsid w:val="00E50CC1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E50CC1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E50CC1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E50CC1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E50C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F059-B53B-4DCF-9208-962C3D52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vosmoi</dc:creator>
  <cp:keywords/>
  <dc:description/>
  <cp:lastModifiedBy>vosmoi</cp:lastModifiedBy>
  <cp:revision>7</cp:revision>
  <cp:lastPrinted>2018-05-17T10:18:00Z</cp:lastPrinted>
  <dcterms:created xsi:type="dcterms:W3CDTF">2018-06-18T09:09:00Z</dcterms:created>
  <dcterms:modified xsi:type="dcterms:W3CDTF">2018-11-09T07:25:00Z</dcterms:modified>
</cp:coreProperties>
</file>